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31" w:rsidRDefault="00A60969" w:rsidP="002D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0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наличии (отсутствии) технической возможности подключения (технологического присоединения) к системе тепло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снабжения </w:t>
      </w:r>
    </w:p>
    <w:p w:rsidR="00E41EC9" w:rsidRPr="00A60969" w:rsidRDefault="00A60969" w:rsidP="002D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 "ТеплоСервис" на 01.01.2017</w:t>
      </w:r>
      <w:r w:rsidRPr="00A60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tbl>
      <w:tblPr>
        <w:tblpPr w:leftFromText="180" w:rightFromText="180" w:vertAnchor="page" w:horzAnchor="margin" w:tblpXSpec="center" w:tblpY="1591"/>
        <w:tblW w:w="9606" w:type="dxa"/>
        <w:tblLook w:val="04A0"/>
      </w:tblPr>
      <w:tblGrid>
        <w:gridCol w:w="2518"/>
        <w:gridCol w:w="3402"/>
        <w:gridCol w:w="3686"/>
      </w:tblGrid>
      <w:tr w:rsidR="002D1331" w:rsidRPr="00A60969" w:rsidTr="002D1331">
        <w:trPr>
          <w:trHeight w:val="6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системы теплоснабжения*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квартала, Гкал/час</w:t>
            </w:r>
          </w:p>
        </w:tc>
      </w:tr>
      <w:tr w:rsidR="002D1331" w:rsidRPr="00A60969" w:rsidTr="002D1331">
        <w:trPr>
          <w:trHeight w:val="300"/>
        </w:trPr>
        <w:tc>
          <w:tcPr>
            <w:tcW w:w="2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Сухиничи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"Баня"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</w:tr>
      <w:tr w:rsidR="002D1331" w:rsidRPr="00A60969" w:rsidTr="002D1331">
        <w:trPr>
          <w:trHeight w:val="30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"Гостиницы"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</w:tr>
      <w:tr w:rsidR="002D1331" w:rsidRPr="00A60969" w:rsidTr="002D1331">
        <w:trPr>
          <w:trHeight w:val="30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"Детский с</w:t>
            </w: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№ 6"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2D1331" w:rsidRPr="00A60969" w:rsidTr="002D1331">
        <w:trPr>
          <w:trHeight w:val="30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"Королёва 2а"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2D1331" w:rsidRPr="00A60969" w:rsidTr="002D1331">
        <w:trPr>
          <w:trHeight w:val="30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"Котовского"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2D1331" w:rsidRPr="00A60969" w:rsidTr="002D1331">
        <w:trPr>
          <w:trHeight w:val="30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"ПЛ-17"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2D1331" w:rsidRPr="00A60969" w:rsidTr="002D1331">
        <w:trPr>
          <w:trHeight w:val="30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"Победа"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</w:tr>
      <w:tr w:rsidR="002D1331" w:rsidRPr="00A60969" w:rsidTr="002D1331">
        <w:trPr>
          <w:trHeight w:val="30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"СМУ-11"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</w:t>
            </w:r>
          </w:p>
        </w:tc>
      </w:tr>
      <w:tr w:rsidR="002D1331" w:rsidRPr="00A60969" w:rsidTr="002D1331">
        <w:trPr>
          <w:trHeight w:val="30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"Старт"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</w:tr>
      <w:tr w:rsidR="002D1331" w:rsidRPr="00A60969" w:rsidTr="002D1331">
        <w:trPr>
          <w:trHeight w:val="30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"ФОК"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</w:tr>
      <w:tr w:rsidR="002D1331" w:rsidRPr="00A60969" w:rsidTr="002D1331">
        <w:trPr>
          <w:trHeight w:val="30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"Школа № 1"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</w:tr>
      <w:tr w:rsidR="002D1331" w:rsidRPr="00A60969" w:rsidTr="002D1331">
        <w:trPr>
          <w:trHeight w:val="30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"Школа № 2"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2D1331" w:rsidRPr="00A60969" w:rsidTr="002D1331">
        <w:trPr>
          <w:trHeight w:val="30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"Школа № 4"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2D1331" w:rsidRPr="00A60969" w:rsidTr="002D1331">
        <w:trPr>
          <w:trHeight w:val="300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Середейский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Середейск</w:t>
            </w: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</w:tr>
      <w:tr w:rsidR="002D1331" w:rsidRPr="00A60969" w:rsidTr="002D1331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Алнеры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"Алнеры"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2D1331" w:rsidRPr="00A60969" w:rsidTr="002D1331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Брынь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"Брынь"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2D1331" w:rsidRPr="00A60969" w:rsidTr="002D1331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Татаринцы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"Татаринцы"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2D1331" w:rsidRPr="00A60969" w:rsidTr="002D1331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Фролово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"Фролово"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</w:tr>
      <w:tr w:rsidR="002D1331" w:rsidRPr="00A60969" w:rsidTr="002D1331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Шлиппово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"Шлиппово"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331" w:rsidRPr="00A60969" w:rsidRDefault="002D1331" w:rsidP="002D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</w:tr>
    </w:tbl>
    <w:p w:rsidR="00A60969" w:rsidRPr="002D1331" w:rsidRDefault="002D1331" w:rsidP="00391F6A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6D4E" w:rsidRPr="002D13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Телефон горячей линии 8 (48451) 5-34-66.</w:t>
      </w:r>
    </w:p>
    <w:p w:rsidR="00391F6A" w:rsidRDefault="006B35F6" w:rsidP="00391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3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наличии (отсутствии) технической возможности подключения (технологического присоединения) к системе теплоснабжения Брянского территориального</w:t>
      </w:r>
      <w:r w:rsidRPr="00A60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участка Московской дирекции по </w:t>
      </w:r>
      <w:r w:rsidRPr="006B3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тепловодоснабжению </w:t>
      </w:r>
    </w:p>
    <w:p w:rsidR="00ED5206" w:rsidRDefault="006B35F6" w:rsidP="00ED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3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 ЦДТВ - филиала ОАО «РЖД»</w:t>
      </w:r>
      <w:r w:rsidR="00391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01.01.2017г.</w:t>
      </w:r>
    </w:p>
    <w:p w:rsidR="002D1331" w:rsidRPr="00A60969" w:rsidRDefault="002D1331" w:rsidP="00ED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126"/>
        <w:gridCol w:w="4678"/>
        <w:gridCol w:w="2835"/>
      </w:tblGrid>
      <w:tr w:rsidR="00E41EC9" w:rsidRPr="00A60969" w:rsidTr="002D1331">
        <w:tc>
          <w:tcPr>
            <w:tcW w:w="2126" w:type="dxa"/>
            <w:vAlign w:val="center"/>
          </w:tcPr>
          <w:p w:rsidR="00E41EC9" w:rsidRPr="00A60969" w:rsidRDefault="00E41EC9" w:rsidP="00E4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678" w:type="dxa"/>
            <w:vAlign w:val="center"/>
          </w:tcPr>
          <w:p w:rsidR="00E41EC9" w:rsidRPr="00A60969" w:rsidRDefault="00E41EC9" w:rsidP="00E4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системы теплоснабжения</w:t>
            </w:r>
          </w:p>
        </w:tc>
        <w:tc>
          <w:tcPr>
            <w:tcW w:w="2835" w:type="dxa"/>
            <w:vAlign w:val="center"/>
          </w:tcPr>
          <w:p w:rsidR="00E41EC9" w:rsidRPr="00A60969" w:rsidRDefault="00E41EC9" w:rsidP="00E4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квартала, Гкал/час</w:t>
            </w:r>
          </w:p>
        </w:tc>
      </w:tr>
      <w:tr w:rsidR="00E41EC9" w:rsidRPr="00A60969" w:rsidTr="002D1331">
        <w:tc>
          <w:tcPr>
            <w:tcW w:w="2126" w:type="dxa"/>
            <w:vMerge w:val="restart"/>
            <w:vAlign w:val="center"/>
          </w:tcPr>
          <w:p w:rsidR="00E41EC9" w:rsidRPr="00A60969" w:rsidRDefault="00E41EC9" w:rsidP="00E4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Сухиничи</w:t>
            </w:r>
          </w:p>
        </w:tc>
        <w:tc>
          <w:tcPr>
            <w:tcW w:w="4678" w:type="dxa"/>
            <w:vAlign w:val="center"/>
          </w:tcPr>
          <w:p w:rsidR="00E41EC9" w:rsidRPr="006B35F6" w:rsidRDefault="00E41EC9" w:rsidP="00E4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ст</w:t>
            </w:r>
            <w:proofErr w:type="gramStart"/>
            <w:r w:rsidRPr="006B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B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ухиничи-Главные ПЧ-48</w:t>
            </w:r>
          </w:p>
        </w:tc>
        <w:tc>
          <w:tcPr>
            <w:tcW w:w="2835" w:type="dxa"/>
            <w:vAlign w:val="center"/>
          </w:tcPr>
          <w:p w:rsidR="00E41EC9" w:rsidRPr="006B35F6" w:rsidRDefault="00E41EC9" w:rsidP="00E41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</w:tr>
      <w:tr w:rsidR="00E41EC9" w:rsidRPr="00A60969" w:rsidTr="002D1331">
        <w:tc>
          <w:tcPr>
            <w:tcW w:w="2126" w:type="dxa"/>
            <w:vMerge/>
            <w:vAlign w:val="center"/>
          </w:tcPr>
          <w:p w:rsidR="00E41EC9" w:rsidRPr="00A60969" w:rsidRDefault="00E41EC9" w:rsidP="00E4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41EC9" w:rsidRPr="006B35F6" w:rsidRDefault="00E41EC9" w:rsidP="00E4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ст</w:t>
            </w:r>
            <w:proofErr w:type="gramStart"/>
            <w:r w:rsidRPr="006B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B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ухиничи-Главные больница</w:t>
            </w:r>
          </w:p>
        </w:tc>
        <w:tc>
          <w:tcPr>
            <w:tcW w:w="2835" w:type="dxa"/>
            <w:vAlign w:val="center"/>
          </w:tcPr>
          <w:p w:rsidR="00E41EC9" w:rsidRPr="006B35F6" w:rsidRDefault="00E41EC9" w:rsidP="00E41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</w:tr>
      <w:tr w:rsidR="00E41EC9" w:rsidRPr="00A60969" w:rsidTr="002D1331">
        <w:tc>
          <w:tcPr>
            <w:tcW w:w="2126" w:type="dxa"/>
            <w:vMerge/>
            <w:vAlign w:val="center"/>
          </w:tcPr>
          <w:p w:rsidR="00E41EC9" w:rsidRPr="00A60969" w:rsidRDefault="00E41EC9" w:rsidP="00E4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41EC9" w:rsidRPr="006B35F6" w:rsidRDefault="00E41EC9" w:rsidP="00E4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ст</w:t>
            </w:r>
            <w:proofErr w:type="gramStart"/>
            <w:r w:rsidRPr="006B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B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ухиничи-Главные ТЧР-47</w:t>
            </w:r>
          </w:p>
        </w:tc>
        <w:tc>
          <w:tcPr>
            <w:tcW w:w="2835" w:type="dxa"/>
            <w:vAlign w:val="center"/>
          </w:tcPr>
          <w:p w:rsidR="00E41EC9" w:rsidRPr="006B35F6" w:rsidRDefault="00E41EC9" w:rsidP="00E41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</w:tbl>
    <w:p w:rsidR="00ED5206" w:rsidRPr="002D1331" w:rsidRDefault="002D1331" w:rsidP="00ED52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21064" w:rsidRPr="002D13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Телефон горячей линии:  8 (48451) 5-63-84.</w:t>
      </w:r>
    </w:p>
    <w:p w:rsidR="00121064" w:rsidRDefault="00121064" w:rsidP="00ED520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D5206" w:rsidRDefault="00ED5206" w:rsidP="00ED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3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 </w:t>
      </w:r>
    </w:p>
    <w:p w:rsidR="00ED5206" w:rsidRDefault="00ED5206" w:rsidP="00ED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 «Сухиничский комбикормовый завод»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01.01.2017г.</w:t>
      </w:r>
    </w:p>
    <w:p w:rsidR="00C06D4E" w:rsidRPr="00ED5206" w:rsidRDefault="00C06D4E" w:rsidP="00ED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D4E" w:rsidRPr="00ED5206" w:rsidRDefault="00C06D4E" w:rsidP="00C0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Pr="00C06D4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D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оступной мощности централизованной системы теплоснабжения в части возможности подключени</w:t>
      </w:r>
      <w:r w:rsidR="00DE4328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ней новых абонен</w:t>
      </w:r>
      <w:r w:rsidR="00C15F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предприятие</w:t>
      </w:r>
      <w:r w:rsidRPr="00ED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имеется.</w:t>
      </w:r>
    </w:p>
    <w:p w:rsidR="00ED5206" w:rsidRPr="002D1331" w:rsidRDefault="00C06D4E" w:rsidP="00ED52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E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3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Телефон горячей линии:  </w:t>
      </w:r>
      <w:r w:rsidR="00ED5206" w:rsidRPr="002D13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2D13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D5206" w:rsidRPr="002D13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(48451) </w:t>
      </w:r>
      <w:r w:rsidRPr="002D13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5-</w:t>
      </w:r>
      <w:r w:rsidR="00ED5206" w:rsidRPr="002D13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32-53. </w:t>
      </w:r>
    </w:p>
    <w:p w:rsidR="00C06D4E" w:rsidRDefault="00DE4328" w:rsidP="00C06D4E">
      <w:pPr>
        <w:pStyle w:val="40"/>
        <w:shd w:val="clear" w:color="auto" w:fill="auto"/>
        <w:tabs>
          <w:tab w:val="left" w:leader="hyphen" w:pos="7552"/>
        </w:tabs>
        <w:spacing w:before="0" w:after="0" w:line="240" w:lineRule="auto"/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   </w:t>
      </w:r>
      <w:r w:rsidR="00C06D4E" w:rsidRPr="00C06D4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Ссылка на сайт </w:t>
      </w:r>
      <w:r w:rsidR="00C06D4E" w:rsidRPr="00ED5206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ЗАО </w:t>
      </w:r>
      <w:r w:rsidR="00C06D4E" w:rsidRPr="00C06D4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«СККЗ</w:t>
      </w:r>
      <w:r w:rsidR="00C06D4E" w:rsidRPr="00ED5206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»</w:t>
      </w:r>
      <w:r w:rsidR="00C06D4E" w:rsidRPr="00C06D4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:</w:t>
      </w:r>
      <w:r w:rsidR="00C06D4E" w:rsidRPr="00C06D4E">
        <w:t xml:space="preserve"> </w:t>
      </w:r>
      <w:hyperlink r:id="rId7" w:history="1">
        <w:r w:rsidR="00C06D4E" w:rsidRPr="00C06D4E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http://</w:t>
        </w:r>
        <w:r w:rsidR="00C06D4E" w:rsidRPr="00C06D4E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korma</w:t>
        </w:r>
        <w:r w:rsidR="00C06D4E" w:rsidRPr="00C06D4E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.</w:t>
        </w:r>
        <w:r w:rsidR="00C06D4E" w:rsidRPr="00C06D4E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pro</w:t>
        </w:r>
        <w:r w:rsidR="00C06D4E" w:rsidRPr="00C06D4E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/</w:t>
        </w:r>
        <w:r w:rsidR="00C06D4E" w:rsidRPr="00C06D4E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contacts</w:t>
        </w:r>
        <w:r w:rsidR="00C06D4E" w:rsidRPr="00C06D4E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/</w:t>
        </w:r>
      </w:hyperlink>
    </w:p>
    <w:p w:rsidR="002D1331" w:rsidRDefault="002D1331" w:rsidP="00C06D4E">
      <w:pPr>
        <w:pStyle w:val="40"/>
        <w:shd w:val="clear" w:color="auto" w:fill="auto"/>
        <w:tabs>
          <w:tab w:val="left" w:leader="hyphen" w:pos="7552"/>
        </w:tabs>
        <w:spacing w:before="0" w:after="0" w:line="240" w:lineRule="auto"/>
      </w:pPr>
    </w:p>
    <w:p w:rsidR="002D1331" w:rsidRDefault="002D1331" w:rsidP="00C06D4E">
      <w:pPr>
        <w:pStyle w:val="40"/>
        <w:shd w:val="clear" w:color="auto" w:fill="auto"/>
        <w:tabs>
          <w:tab w:val="left" w:leader="hyphen" w:pos="7552"/>
        </w:tabs>
        <w:spacing w:before="0" w:after="0" w:line="240" w:lineRule="auto"/>
      </w:pPr>
    </w:p>
    <w:p w:rsidR="002D1331" w:rsidRDefault="002D1331" w:rsidP="00C06D4E">
      <w:pPr>
        <w:pStyle w:val="40"/>
        <w:shd w:val="clear" w:color="auto" w:fill="auto"/>
        <w:tabs>
          <w:tab w:val="left" w:leader="hyphen" w:pos="755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28" w:rsidRDefault="00DE4328" w:rsidP="00682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Информация о наличии (отсутствии) технической возможности подключения (технологического присоединения) к системе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водоснабжения </w:t>
      </w:r>
      <w:r w:rsidRPr="00DE4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«Сухиничский Агропромышленный комбинат»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01.01.2017г.</w:t>
      </w:r>
    </w:p>
    <w:p w:rsidR="00DE4328" w:rsidRPr="00ED5206" w:rsidRDefault="00DE4328" w:rsidP="006828A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4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D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оступной мощности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водо</w:t>
      </w:r>
      <w:r w:rsidRPr="00ED5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 в части возможности подключени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ней новых абонентов предприятие</w:t>
      </w:r>
      <w:r w:rsidRPr="00ED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имеется.</w:t>
      </w:r>
    </w:p>
    <w:p w:rsidR="00517D60" w:rsidRPr="002D1331" w:rsidRDefault="00517D60" w:rsidP="006828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D13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Телефон горячей линии:  8 (48451) 5-44-45. </w:t>
      </w:r>
    </w:p>
    <w:p w:rsidR="00DE4328" w:rsidRPr="00AB39DB" w:rsidRDefault="00517D60" w:rsidP="006828A2">
      <w:pPr>
        <w:pStyle w:val="40"/>
        <w:shd w:val="clear" w:color="auto" w:fill="auto"/>
        <w:tabs>
          <w:tab w:val="left" w:leader="hyphen" w:pos="755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   </w:t>
      </w:r>
      <w:r w:rsidRPr="00C06D4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Ссылка на сайт </w:t>
      </w:r>
      <w:r w:rsidRPr="00ED5206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ЗАО </w:t>
      </w:r>
      <w:r w:rsidRPr="00C06D4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«СККЗ</w:t>
      </w:r>
      <w:r w:rsidRPr="00ED5206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»</w:t>
      </w:r>
      <w:r w:rsidRPr="00C06D4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:</w:t>
      </w:r>
      <w:r w:rsidRPr="00C06D4E">
        <w:t xml:space="preserve"> </w:t>
      </w:r>
      <w:hyperlink r:id="rId8" w:history="1">
        <w:r w:rsidRPr="00C06D4E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http://</w:t>
        </w:r>
        <w:r w:rsidRPr="00C06D4E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korma</w:t>
        </w:r>
        <w:r w:rsidRPr="00C06D4E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.</w:t>
        </w:r>
        <w:r w:rsidRPr="00C06D4E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pro</w:t>
        </w:r>
        <w:r w:rsidRPr="00C06D4E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/</w:t>
        </w:r>
        <w:r w:rsidRPr="00C06D4E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contacts</w:t>
        </w:r>
        <w:r w:rsidRPr="00C06D4E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/</w:t>
        </w:r>
      </w:hyperlink>
    </w:p>
    <w:p w:rsidR="00AB39DB" w:rsidRDefault="00AB39DB" w:rsidP="006828A2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121064" w:rsidRDefault="00121064" w:rsidP="006828A2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12106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Ссылки на регламент оказания муниципальных услуг по получению разрешений для получения ордера на проведение земляных работ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:</w:t>
      </w:r>
    </w:p>
    <w:p w:rsidR="006828A2" w:rsidRDefault="006828A2" w:rsidP="006828A2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121064" w:rsidRDefault="006828A2" w:rsidP="006828A2">
      <w:pPr>
        <w:pStyle w:val="a5"/>
        <w:ind w:left="0"/>
        <w:jc w:val="both"/>
        <w:rPr>
          <w:sz w:val="20"/>
        </w:rPr>
      </w:pPr>
      <w:r>
        <w:rPr>
          <w:sz w:val="20"/>
        </w:rPr>
        <w:t>г</w:t>
      </w:r>
      <w:proofErr w:type="gramStart"/>
      <w:r w:rsidR="00BE6AE0">
        <w:rPr>
          <w:sz w:val="20"/>
        </w:rPr>
        <w:t>.</w:t>
      </w:r>
      <w:r w:rsidR="00BE6AE0" w:rsidRPr="00BE6AE0">
        <w:rPr>
          <w:sz w:val="22"/>
          <w:szCs w:val="22"/>
        </w:rPr>
        <w:t>С</w:t>
      </w:r>
      <w:proofErr w:type="gramEnd"/>
      <w:r w:rsidR="00BE6AE0" w:rsidRPr="00BE6AE0">
        <w:rPr>
          <w:sz w:val="22"/>
          <w:szCs w:val="22"/>
        </w:rPr>
        <w:t>ухиничи</w:t>
      </w:r>
      <w:r w:rsidR="00BE6AE0">
        <w:rPr>
          <w:sz w:val="20"/>
        </w:rPr>
        <w:t xml:space="preserve"> </w:t>
      </w:r>
      <w:hyperlink r:id="rId9" w:history="1">
        <w:r w:rsidR="00121064" w:rsidRPr="00BE6AE0">
          <w:rPr>
            <w:rStyle w:val="a4"/>
            <w:rFonts w:eastAsia="Bookman Old Style"/>
            <w:b w:val="0"/>
            <w:color w:val="auto"/>
            <w:sz w:val="20"/>
            <w:u w:val="none"/>
            <w:lang w:bidi="ru-RU"/>
          </w:rPr>
          <w:t>https://docviewer.yandex.ru/view/129045406/?*=143WTDoGg5CqMtzrnjhocvFP9MV7InVybCI6InlhLWRpc2stcHVibGljOi8vNzl3T3FhN2ZpRkxIR051ZFdjOEI2SWR4YjFBM3BOZ21rZ09mQTJ4bklsST0iLCJ0aXRsZSI6ItCf0L7RgdGC0LDQvdC%2B0LLQu9C10L3QuNC1IOKEljQwNSDQl9C10LzQu9GP0L3Ri9GFINGA0LDQsdC%2B0YIgLnBkZiIsInVpZCI6IjEyOTA0NTQwNiIsInl1IjoiOTA2Mzg3ODA1MTQ4MjE1NDgxMyIsIm5vaWZyYW1lIjpmYWxzZSwidHMiOjE0OTc1OTc2MTAzNzB9</w:t>
        </w:r>
      </w:hyperlink>
    </w:p>
    <w:p w:rsidR="00BE6AE0" w:rsidRPr="00BE6AE0" w:rsidRDefault="00BE6AE0" w:rsidP="006828A2">
      <w:pPr>
        <w:pStyle w:val="a5"/>
        <w:ind w:left="0"/>
        <w:jc w:val="both"/>
        <w:rPr>
          <w:b w:val="0"/>
          <w:sz w:val="20"/>
          <w:lang w:bidi="ru-RU"/>
        </w:rPr>
      </w:pPr>
    </w:p>
    <w:p w:rsidR="00BE6AE0" w:rsidRPr="00BE6AE0" w:rsidRDefault="006828A2" w:rsidP="006828A2">
      <w:pPr>
        <w:pStyle w:val="a5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BE6AE0">
        <w:rPr>
          <w:sz w:val="22"/>
          <w:szCs w:val="22"/>
        </w:rPr>
        <w:t>.</w:t>
      </w:r>
      <w:r w:rsidR="00BE6AE0" w:rsidRPr="00BE6AE0">
        <w:rPr>
          <w:sz w:val="22"/>
          <w:szCs w:val="22"/>
        </w:rPr>
        <w:t xml:space="preserve">Середейский  </w:t>
      </w:r>
    </w:p>
    <w:p w:rsidR="00121064" w:rsidRPr="00BE6AE0" w:rsidRDefault="00A87293" w:rsidP="006828A2">
      <w:pPr>
        <w:pStyle w:val="a5"/>
        <w:ind w:left="0"/>
        <w:jc w:val="both"/>
        <w:rPr>
          <w:b w:val="0"/>
          <w:sz w:val="20"/>
        </w:rPr>
      </w:pPr>
      <w:hyperlink r:id="rId10" w:history="1">
        <w:r w:rsidR="00BE6AE0" w:rsidRPr="00BE6AE0">
          <w:rPr>
            <w:rStyle w:val="a4"/>
            <w:b w:val="0"/>
            <w:color w:val="auto"/>
            <w:sz w:val="20"/>
            <w:u w:val="none"/>
          </w:rPr>
          <w:t>http://seredeysk.ru/uslugi/4.html</w:t>
        </w:r>
      </w:hyperlink>
      <w:r w:rsidR="00121064" w:rsidRPr="00BE6AE0">
        <w:rPr>
          <w:b w:val="0"/>
          <w:sz w:val="20"/>
        </w:rPr>
        <w:t xml:space="preserve"> </w:t>
      </w:r>
    </w:p>
    <w:p w:rsidR="00BE6AE0" w:rsidRPr="00BE6AE0" w:rsidRDefault="00BE6AE0" w:rsidP="006828A2">
      <w:pPr>
        <w:pStyle w:val="a5"/>
        <w:ind w:left="0"/>
        <w:jc w:val="both"/>
        <w:rPr>
          <w:b w:val="0"/>
          <w:sz w:val="20"/>
        </w:rPr>
      </w:pPr>
    </w:p>
    <w:p w:rsidR="00121064" w:rsidRPr="00BE6AE0" w:rsidRDefault="00BE6AE0" w:rsidP="006828A2">
      <w:pPr>
        <w:pStyle w:val="a5"/>
        <w:ind w:left="0"/>
        <w:rPr>
          <w:sz w:val="20"/>
        </w:rPr>
      </w:pPr>
      <w:r w:rsidRPr="00BE6AE0">
        <w:rPr>
          <w:sz w:val="22"/>
          <w:szCs w:val="22"/>
        </w:rPr>
        <w:t>д. Алнеры</w:t>
      </w:r>
      <w:r>
        <w:rPr>
          <w:sz w:val="20"/>
        </w:rPr>
        <w:t xml:space="preserve"> </w:t>
      </w:r>
      <w:hyperlink r:id="rId11" w:history="1">
        <w:r w:rsidR="00121064" w:rsidRPr="00BE6AE0">
          <w:rPr>
            <w:rStyle w:val="a4"/>
            <w:rFonts w:eastAsia="Bookman Old Style"/>
            <w:b w:val="0"/>
            <w:color w:val="auto"/>
            <w:sz w:val="20"/>
            <w:u w:val="none"/>
          </w:rPr>
          <w:t>https://docviewer.yandex.ru/view/129045406/?*=gNiNaY0NqIdL6JEkG4KTWW0eaSJ7InVybCI6InlhLWRpc2stcHVibGljOi8vdEhFUVZ3bEVsQnNRbUExV0JDQ01KT3drblYxWmVnWTdoWXEySFJKQnZLND0iLCJ0aXRsZSI6InNib3JuaWstNjAzMjAxNy1hbG5lcmkuemlwLy%2FihJY0INCe0LEg0YPRgtCy0LXRgNC20LTQtdC90LjQuCDQsNC00LzQuNC90LjRgdGC0YAuINGA0LXQs9C70LDQvNC10L3RgtCwLmRvYyIsInVpZCI6IjEyOTA0NTQwNiIsInl1IjoiOTA2Mzg3ODA1MTQ4MjE1NDgxMyIsIm5vaWZyYW1lIjpmYWxzZSwidHMiOjE0OTY4MjQ1OTA3MjEsImFyY2hpdmUtcGF0aCI6Ii8vw7w0IMKOwqEgw6PDosKiwqXDoMKmwqTCpcKtwqjCqCDCoMKkwqzCqMKtwqjDocOiw6AuIMOgwqXCo8KrwqDCrMKlwq3DosKgLmRvYyJ9</w:t>
        </w:r>
      </w:hyperlink>
    </w:p>
    <w:p w:rsidR="00AB39DB" w:rsidRDefault="00AB39DB" w:rsidP="006828A2">
      <w:pPr>
        <w:pStyle w:val="a5"/>
        <w:ind w:left="0"/>
        <w:jc w:val="both"/>
        <w:rPr>
          <w:sz w:val="20"/>
        </w:rPr>
      </w:pPr>
    </w:p>
    <w:p w:rsidR="00AB39DB" w:rsidRPr="00AB39DB" w:rsidRDefault="00AB39DB" w:rsidP="006828A2">
      <w:pPr>
        <w:pStyle w:val="a5"/>
        <w:ind w:left="0"/>
        <w:jc w:val="both"/>
        <w:rPr>
          <w:sz w:val="22"/>
          <w:szCs w:val="22"/>
        </w:rPr>
      </w:pPr>
      <w:r w:rsidRPr="00AB39DB">
        <w:rPr>
          <w:sz w:val="22"/>
          <w:szCs w:val="22"/>
        </w:rPr>
        <w:t>с</w:t>
      </w:r>
      <w:proofErr w:type="gramStart"/>
      <w:r w:rsidRPr="00AB39DB">
        <w:rPr>
          <w:sz w:val="22"/>
          <w:szCs w:val="22"/>
        </w:rPr>
        <w:t>.Б</w:t>
      </w:r>
      <w:proofErr w:type="gramEnd"/>
      <w:r w:rsidRPr="00AB39DB">
        <w:rPr>
          <w:sz w:val="22"/>
          <w:szCs w:val="22"/>
        </w:rPr>
        <w:t>рынь</w:t>
      </w:r>
    </w:p>
    <w:p w:rsidR="00121064" w:rsidRPr="00BE6AE0" w:rsidRDefault="00A87293" w:rsidP="006828A2">
      <w:pPr>
        <w:pStyle w:val="a5"/>
        <w:ind w:left="0"/>
        <w:jc w:val="both"/>
        <w:rPr>
          <w:b w:val="0"/>
          <w:sz w:val="20"/>
        </w:rPr>
      </w:pPr>
      <w:hyperlink r:id="rId12" w:history="1">
        <w:r w:rsidR="00121064" w:rsidRPr="00BE6AE0">
          <w:rPr>
            <w:rStyle w:val="a4"/>
            <w:rFonts w:eastAsia="Bookman Old Style"/>
            <w:b w:val="0"/>
            <w:color w:val="auto"/>
            <w:sz w:val="20"/>
            <w:u w:val="none"/>
          </w:rPr>
          <w:t>https://docviewer.yandex.ru/view/129045406/?*=7D0%2BbF39xeosE6dzZFA97xhSvFR7InVybCI6InlhLWRpc2stcHVibGljOi8vOENaWUkzWHZyS0xyTGJsVGQ3dE94SW9CRTM4eEhBSGYxc1o4U092RE96Zz0iLCJ0aXRsZSI6ItCR0YDRi9C90YwgMTMtMDMuemlwLy%2FQn9C%2B0YHRgtCw0L3QvtCy0LvQtdC90LjQtSDQodCfINCg0LXQs9C70LDQvNC10L3RgiDQt9C10LzQu9GP0L3Ri9C1INGA0LDQsdC%2B0YLRiy5kb2N4IiwidWlkIjoiMTI5MDQ1NDA2IiwieXUiOiI5MDYzODc4MDUxNDgyMTU0ODEzIiwibm9pZnJhbWUiOmZhbHNlLCJ0cyI6MTQ5NzM2MTM5NTM0MCwiYXJjaGl2ZS1wYXRoIjoiLy%2FCj8Kuw6HDosKgwq3CrsKiwqvCpcKtwqjCpSDCkc</w:t>
        </w:r>
        <w:r w:rsidR="00121064" w:rsidRPr="00AB39DB">
          <w:rPr>
            <w:rStyle w:val="a4"/>
            <w:rFonts w:eastAsia="Bookman Old Style"/>
            <w:b w:val="0"/>
            <w:color w:val="auto"/>
            <w:sz w:val="19"/>
            <w:szCs w:val="19"/>
            <w:u w:val="none"/>
          </w:rPr>
          <w:t>KPIMKQwqXCo8KrwqDCrMKlwq3DoiDCp8KlwqzCq8Ovwq3Dq8KlIMOgwqD</w:t>
        </w:r>
        <w:r w:rsidR="00121064" w:rsidRPr="00BE6AE0">
          <w:rPr>
            <w:rStyle w:val="a4"/>
            <w:rFonts w:eastAsia="Bookman Old Style"/>
            <w:b w:val="0"/>
            <w:color w:val="auto"/>
            <w:sz w:val="20"/>
            <w:u w:val="none"/>
          </w:rPr>
          <w:t>CocKuw6LDqy5kb2N4In0%3D</w:t>
        </w:r>
      </w:hyperlink>
    </w:p>
    <w:p w:rsidR="00AB39DB" w:rsidRDefault="00AB39DB" w:rsidP="006828A2">
      <w:pPr>
        <w:pStyle w:val="a5"/>
        <w:ind w:left="0"/>
        <w:jc w:val="both"/>
        <w:rPr>
          <w:b w:val="0"/>
          <w:sz w:val="20"/>
        </w:rPr>
      </w:pPr>
    </w:p>
    <w:p w:rsidR="00AB39DB" w:rsidRPr="00AB39DB" w:rsidRDefault="00AB39DB" w:rsidP="006828A2">
      <w:pPr>
        <w:pStyle w:val="a5"/>
        <w:ind w:left="0"/>
        <w:jc w:val="both"/>
        <w:rPr>
          <w:sz w:val="22"/>
          <w:szCs w:val="22"/>
        </w:rPr>
      </w:pPr>
      <w:r w:rsidRPr="00AB39DB">
        <w:rPr>
          <w:sz w:val="22"/>
          <w:szCs w:val="22"/>
        </w:rPr>
        <w:t>с</w:t>
      </w:r>
      <w:proofErr w:type="gramStart"/>
      <w:r w:rsidRPr="00AB39DB">
        <w:rPr>
          <w:sz w:val="22"/>
          <w:szCs w:val="22"/>
        </w:rPr>
        <w:t>.Т</w:t>
      </w:r>
      <w:proofErr w:type="gramEnd"/>
      <w:r w:rsidRPr="00AB39DB">
        <w:rPr>
          <w:sz w:val="22"/>
          <w:szCs w:val="22"/>
        </w:rPr>
        <w:t>атаринцы</w:t>
      </w:r>
    </w:p>
    <w:p w:rsidR="00121064" w:rsidRPr="00BE6AE0" w:rsidRDefault="00121064" w:rsidP="006828A2">
      <w:pPr>
        <w:pStyle w:val="a5"/>
        <w:ind w:left="0"/>
        <w:jc w:val="both"/>
        <w:rPr>
          <w:b w:val="0"/>
          <w:sz w:val="20"/>
        </w:rPr>
      </w:pPr>
      <w:r w:rsidRPr="00BE6AE0">
        <w:rPr>
          <w:b w:val="0"/>
          <w:sz w:val="20"/>
        </w:rPr>
        <w:t>https://docviewer.yandex.ru/view/129045406/?*=ek3T8xDQy7bjY2G82XNqUi%2BdkJZ7InVybCI6InlhLWRpc2stcHVibGljOi8vNXBMM1ZkZS9mWlFWZXBLNnNGSlBhLzF0YUpTMDc3YmpoeGZRU2FldjVpWT0iLCJ0aXRsZSI6ItCh0LHQvtGA0L3QuNC6INC00L7QutGD0LzQtdC90YLQvtCyINC%2B0YIgMiDQvNCw0YDRgtCwIDIwMTcg0LPQvtC00LAgKNCi0LDRgtCw0YDQuNC90YbRiykuemlwLy%2FQn9C%2B0YHRgtCw0L3QvtCy0LvQtdC90LjQtSDQodCfINCg0LXQs9C70LDQvNC10L3RgiDQt9C10LzQu9GP0L3Ri9C1INGA0LDQsdC%2B0YLRiy5kb2N4IiwidWlkIjoiMTI5MDQ1NDA2IiwieXUiOiI5MDYzODc4MDUxNDgyMTU0ODEzIiwibm9pZnJhbWUiOmZhbHNlLCJ0cyI6MTQ5NzM2MTc4MDk1MSwiYXJjaGl2ZS1wYXRoIjoiLy%2FCj8Kuw6HDosKgwq3CrsKiwqvCpcKtwqjCpSDCkcKPIMKQwqXCo8KrwqDCrMKlwq3DoiDCp8KlwqzCq8Ovwq3Dq8KlIMOgwqDCocKuw6LDqy5kb2N4In0%3D</w:t>
      </w:r>
    </w:p>
    <w:p w:rsidR="00AB39DB" w:rsidRDefault="00AB39DB" w:rsidP="006828A2">
      <w:pPr>
        <w:pStyle w:val="a5"/>
        <w:ind w:left="0"/>
        <w:jc w:val="both"/>
        <w:rPr>
          <w:sz w:val="20"/>
        </w:rPr>
      </w:pPr>
    </w:p>
    <w:p w:rsidR="00AB39DB" w:rsidRPr="00AB39DB" w:rsidRDefault="00AB39DB" w:rsidP="006828A2">
      <w:pPr>
        <w:pStyle w:val="a5"/>
        <w:ind w:left="0"/>
        <w:jc w:val="both"/>
        <w:rPr>
          <w:sz w:val="22"/>
          <w:szCs w:val="22"/>
        </w:rPr>
      </w:pPr>
      <w:r w:rsidRPr="00AB39DB">
        <w:rPr>
          <w:sz w:val="22"/>
          <w:szCs w:val="22"/>
        </w:rPr>
        <w:t>с</w:t>
      </w:r>
      <w:proofErr w:type="gramStart"/>
      <w:r w:rsidRPr="00AB39DB">
        <w:rPr>
          <w:sz w:val="22"/>
          <w:szCs w:val="22"/>
        </w:rPr>
        <w:t>.Ф</w:t>
      </w:r>
      <w:proofErr w:type="gramEnd"/>
      <w:r w:rsidRPr="00AB39DB">
        <w:rPr>
          <w:sz w:val="22"/>
          <w:szCs w:val="22"/>
        </w:rPr>
        <w:t>ролово</w:t>
      </w:r>
    </w:p>
    <w:p w:rsidR="00AB39DB" w:rsidRDefault="00A87293" w:rsidP="006828A2">
      <w:pPr>
        <w:pStyle w:val="a5"/>
        <w:ind w:left="0"/>
        <w:jc w:val="both"/>
        <w:rPr>
          <w:sz w:val="20"/>
        </w:rPr>
      </w:pPr>
      <w:hyperlink r:id="rId13" w:history="1">
        <w:r w:rsidR="00121064" w:rsidRPr="00BE6AE0">
          <w:rPr>
            <w:rStyle w:val="a4"/>
            <w:rFonts w:eastAsia="Bookman Old Style"/>
            <w:b w:val="0"/>
            <w:color w:val="auto"/>
            <w:sz w:val="20"/>
            <w:u w:val="none"/>
          </w:rPr>
          <w:t>https://docviewer.yandex.ru/view/129045406/?*=JD3kB3BqvGQ9vyF0RLpOrxwRIil7InVybCI6InlhLWRpc2stcHVibGljOi8vWlJMU3pwZVQ2TGFkWEpITndSbzhGdkc4dEpkdVBleVQyR0tUYmxXTjNuUT0iLCJ0aXRsZSI6ItCf0L7RgdGC0LDQvdC%2B0LLQu9C10L3QuNC1INCh0J8g0KDQtdCz0LvQsNC80LXQvdGCINC30LXQvNC70Y%2FQvdGL0LUg0YDQsNCx0L7RgtGLLnBkZiIsInVpZCI6IjEyOTA0NTQwNiIsInl1IjoiOTA2Mzg3ODA1MTQ4MjE1NDgxMyIsIm5vaWZyYW1lIjpmYWxzZSwidHMiOjE0OTczNTcyMjQ4NTF9</w:t>
        </w:r>
      </w:hyperlink>
    </w:p>
    <w:p w:rsidR="00AB39DB" w:rsidRPr="00AB39DB" w:rsidRDefault="00AB39DB" w:rsidP="006828A2">
      <w:pPr>
        <w:pStyle w:val="a5"/>
        <w:ind w:left="0"/>
        <w:jc w:val="both"/>
        <w:rPr>
          <w:sz w:val="22"/>
          <w:szCs w:val="22"/>
        </w:rPr>
      </w:pPr>
      <w:r w:rsidRPr="00AB39DB">
        <w:rPr>
          <w:sz w:val="22"/>
          <w:szCs w:val="22"/>
        </w:rPr>
        <w:t>с.Шлиппово</w:t>
      </w:r>
    </w:p>
    <w:p w:rsidR="00121064" w:rsidRPr="006828A2" w:rsidRDefault="00A87293" w:rsidP="006828A2">
      <w:pPr>
        <w:pStyle w:val="a5"/>
        <w:ind w:left="0"/>
        <w:jc w:val="both"/>
        <w:rPr>
          <w:b w:val="0"/>
          <w:sz w:val="20"/>
        </w:rPr>
      </w:pPr>
      <w:hyperlink r:id="rId14" w:history="1">
        <w:r w:rsidR="006828A2" w:rsidRPr="006828A2">
          <w:rPr>
            <w:rStyle w:val="a4"/>
            <w:b w:val="0"/>
            <w:color w:val="auto"/>
            <w:sz w:val="20"/>
            <w:u w:val="none"/>
          </w:rPr>
          <w:t>http://www.shlippowo.ru/uslugi/8.html</w:t>
        </w:r>
      </w:hyperlink>
    </w:p>
    <w:p w:rsidR="006828A2" w:rsidRDefault="006828A2" w:rsidP="006828A2">
      <w:pPr>
        <w:pStyle w:val="a5"/>
        <w:ind w:left="0"/>
        <w:jc w:val="both"/>
        <w:rPr>
          <w:b w:val="0"/>
          <w:sz w:val="20"/>
        </w:rPr>
      </w:pPr>
    </w:p>
    <w:p w:rsidR="006828A2" w:rsidRPr="00AB39DB" w:rsidRDefault="006828A2" w:rsidP="006828A2">
      <w:pPr>
        <w:pStyle w:val="a5"/>
        <w:ind w:left="0"/>
        <w:jc w:val="both"/>
        <w:rPr>
          <w:b w:val="0"/>
          <w:sz w:val="20"/>
        </w:rPr>
      </w:pPr>
    </w:p>
    <w:p w:rsidR="002D1331" w:rsidRDefault="002D1331" w:rsidP="006828A2">
      <w:pPr>
        <w:widowControl w:val="0"/>
        <w:tabs>
          <w:tab w:val="left" w:pos="2368"/>
        </w:tabs>
        <w:spacing w:after="0" w:line="240" w:lineRule="auto"/>
        <w:jc w:val="both"/>
        <w:rPr>
          <w:rStyle w:val="2"/>
          <w:rFonts w:ascii="Times New Roman" w:hAnsi="Times New Roman" w:cs="Times New Roman"/>
          <w:b/>
          <w:sz w:val="24"/>
          <w:szCs w:val="24"/>
          <w:u w:val="none"/>
        </w:rPr>
      </w:pPr>
    </w:p>
    <w:p w:rsidR="002D1331" w:rsidRDefault="002D1331" w:rsidP="006828A2">
      <w:pPr>
        <w:widowControl w:val="0"/>
        <w:tabs>
          <w:tab w:val="left" w:pos="2368"/>
        </w:tabs>
        <w:spacing w:after="0" w:line="240" w:lineRule="auto"/>
        <w:jc w:val="both"/>
        <w:rPr>
          <w:rStyle w:val="2"/>
          <w:rFonts w:ascii="Times New Roman" w:hAnsi="Times New Roman" w:cs="Times New Roman"/>
          <w:b/>
          <w:sz w:val="24"/>
          <w:szCs w:val="24"/>
          <w:u w:val="none"/>
        </w:rPr>
      </w:pPr>
    </w:p>
    <w:p w:rsidR="002D1331" w:rsidRDefault="002D1331" w:rsidP="006828A2">
      <w:pPr>
        <w:widowControl w:val="0"/>
        <w:tabs>
          <w:tab w:val="left" w:pos="2368"/>
        </w:tabs>
        <w:spacing w:after="0" w:line="240" w:lineRule="auto"/>
        <w:jc w:val="both"/>
        <w:rPr>
          <w:rStyle w:val="2"/>
          <w:rFonts w:ascii="Times New Roman" w:hAnsi="Times New Roman" w:cs="Times New Roman"/>
          <w:b/>
          <w:sz w:val="24"/>
          <w:szCs w:val="24"/>
          <w:u w:val="none"/>
        </w:rPr>
      </w:pPr>
    </w:p>
    <w:p w:rsidR="002D1331" w:rsidRDefault="002D1331" w:rsidP="006828A2">
      <w:pPr>
        <w:widowControl w:val="0"/>
        <w:tabs>
          <w:tab w:val="left" w:pos="2368"/>
        </w:tabs>
        <w:spacing w:after="0" w:line="240" w:lineRule="auto"/>
        <w:jc w:val="both"/>
        <w:rPr>
          <w:rStyle w:val="2"/>
          <w:rFonts w:ascii="Times New Roman" w:hAnsi="Times New Roman" w:cs="Times New Roman"/>
          <w:b/>
          <w:sz w:val="24"/>
          <w:szCs w:val="24"/>
          <w:u w:val="none"/>
        </w:rPr>
      </w:pPr>
    </w:p>
    <w:p w:rsidR="002D1331" w:rsidRDefault="002D1331" w:rsidP="006828A2">
      <w:pPr>
        <w:widowControl w:val="0"/>
        <w:tabs>
          <w:tab w:val="left" w:pos="2368"/>
        </w:tabs>
        <w:spacing w:after="0" w:line="240" w:lineRule="auto"/>
        <w:jc w:val="both"/>
        <w:rPr>
          <w:rStyle w:val="2"/>
          <w:rFonts w:ascii="Times New Roman" w:hAnsi="Times New Roman" w:cs="Times New Roman"/>
          <w:b/>
          <w:sz w:val="24"/>
          <w:szCs w:val="24"/>
          <w:u w:val="none"/>
        </w:rPr>
      </w:pPr>
    </w:p>
    <w:p w:rsidR="00C06D4E" w:rsidRPr="006828A2" w:rsidRDefault="00AB39DB" w:rsidP="006828A2">
      <w:pPr>
        <w:widowControl w:val="0"/>
        <w:tabs>
          <w:tab w:val="left" w:pos="236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8A2">
        <w:rPr>
          <w:rStyle w:val="2"/>
          <w:rFonts w:ascii="Times New Roman" w:hAnsi="Times New Roman" w:cs="Times New Roman"/>
          <w:b/>
          <w:sz w:val="24"/>
          <w:szCs w:val="24"/>
          <w:u w:val="none"/>
        </w:rPr>
        <w:lastRenderedPageBreak/>
        <w:t>Ссылки на сокращенный (1-3 дня) срок</w:t>
      </w:r>
      <w:r w:rsidR="006828A2" w:rsidRPr="006828A2">
        <w:rPr>
          <w:rStyle w:val="2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Pr="006828A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предоставления ордера на проведение земляных работ (в рамках регламента оказания муниципальных услуг по получению разрешений для получения ордера на проведение земляных работ)</w:t>
      </w:r>
      <w:r w:rsidR="006828A2" w:rsidRPr="006828A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.</w:t>
      </w:r>
    </w:p>
    <w:p w:rsidR="00C06D4E" w:rsidRPr="00ED5206" w:rsidRDefault="00C06D4E" w:rsidP="00682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A2" w:rsidRPr="006828A2" w:rsidRDefault="006828A2" w:rsidP="006828A2">
      <w:pPr>
        <w:pStyle w:val="40"/>
        <w:shd w:val="clear" w:color="auto" w:fill="auto"/>
        <w:tabs>
          <w:tab w:val="left" w:leader="hyphen" w:pos="7552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 w:rsidRPr="006828A2">
        <w:rPr>
          <w:rFonts w:ascii="Times New Roman" w:hAnsi="Times New Roman" w:cs="Times New Roman"/>
        </w:rPr>
        <w:t>.С</w:t>
      </w:r>
      <w:proofErr w:type="gramEnd"/>
      <w:r w:rsidRPr="006828A2">
        <w:rPr>
          <w:rFonts w:ascii="Times New Roman" w:hAnsi="Times New Roman" w:cs="Times New Roman"/>
        </w:rPr>
        <w:t>ухиничи</w:t>
      </w:r>
    </w:p>
    <w:p w:rsidR="006828A2" w:rsidRPr="006828A2" w:rsidRDefault="00A87293" w:rsidP="006828A2">
      <w:pPr>
        <w:pStyle w:val="40"/>
        <w:shd w:val="clear" w:color="auto" w:fill="auto"/>
        <w:tabs>
          <w:tab w:val="left" w:leader="hyphen" w:pos="7552"/>
        </w:tabs>
        <w:spacing w:before="0" w:after="0" w:line="240" w:lineRule="auto"/>
        <w:rPr>
          <w:rFonts w:ascii="Times New Roman" w:hAnsi="Times New Roman" w:cs="Times New Roman"/>
          <w:b w:val="0"/>
          <w:sz w:val="20"/>
          <w:szCs w:val="20"/>
          <w:lang w:eastAsia="ru-RU" w:bidi="ru-RU"/>
        </w:rPr>
      </w:pPr>
      <w:hyperlink r:id="rId15" w:history="1">
        <w:r w:rsidR="006828A2" w:rsidRPr="006828A2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  <w:u w:val="none"/>
            <w:lang w:eastAsia="ru-RU" w:bidi="ru-RU"/>
          </w:rPr>
          <w:t>https://docviewer.yandex.ru/view/129045406/?*=143WTDoGg5CqMtzrnjhocvFP9MV7InVybCI6InlhLWRpc2stcHVibGljOi8vNzl3T3FhN2ZpRkxIR051ZFdjOEI2SWR4YjFBM3BOZ21rZ09mQTJ4bklsST0iLCJ0aXRsZSI6ItCf0L7RgdGC0LDQvdC%2B0LLQu9C10L3QuNC1IOKEljQwNSDQl9C10LzQu9GP0L3Ri9GFINGA0LDQsdC%2B0YIgLnBkZiIsInVpZCI6IjEyOTA0NTQwNiIsInl1IjoiOTA2Mzg3ODA1MTQ4MjE1NDgxMyIsIm5vaWZyYW1lIjpmYWxzZSwidHMiOjE0OTc1OTc2MTAzNzB9</w:t>
        </w:r>
      </w:hyperlink>
    </w:p>
    <w:p w:rsidR="006828A2" w:rsidRDefault="006828A2" w:rsidP="006828A2">
      <w:pPr>
        <w:pStyle w:val="40"/>
        <w:shd w:val="clear" w:color="auto" w:fill="auto"/>
        <w:tabs>
          <w:tab w:val="left" w:leader="hyphen" w:pos="7552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28A2" w:rsidRPr="006828A2" w:rsidRDefault="006828A2" w:rsidP="006828A2">
      <w:pPr>
        <w:pStyle w:val="40"/>
        <w:shd w:val="clear" w:color="auto" w:fill="auto"/>
        <w:tabs>
          <w:tab w:val="left" w:leader="hyphen" w:pos="7552"/>
        </w:tabs>
        <w:spacing w:before="0" w:after="0" w:line="240" w:lineRule="auto"/>
        <w:rPr>
          <w:rFonts w:ascii="Times New Roman" w:hAnsi="Times New Roman" w:cs="Times New Roman"/>
        </w:rPr>
      </w:pPr>
      <w:r w:rsidRPr="006828A2">
        <w:rPr>
          <w:rFonts w:ascii="Times New Roman" w:hAnsi="Times New Roman" w:cs="Times New Roman"/>
        </w:rPr>
        <w:t>п.Середейский</w:t>
      </w:r>
    </w:p>
    <w:p w:rsidR="006828A2" w:rsidRPr="006828A2" w:rsidRDefault="00A87293" w:rsidP="006828A2">
      <w:pPr>
        <w:pStyle w:val="40"/>
        <w:shd w:val="clear" w:color="auto" w:fill="auto"/>
        <w:tabs>
          <w:tab w:val="left" w:leader="hyphen" w:pos="7552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6828A2" w:rsidRPr="006828A2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  <w:u w:val="none"/>
            <w:lang w:eastAsia="ru-RU" w:bidi="ru-RU"/>
          </w:rPr>
          <w:t>http://seredeysk.ru/documents/231.html</w:t>
        </w:r>
      </w:hyperlink>
    </w:p>
    <w:p w:rsidR="006828A2" w:rsidRDefault="006828A2" w:rsidP="006828A2">
      <w:pPr>
        <w:pStyle w:val="40"/>
        <w:shd w:val="clear" w:color="auto" w:fill="auto"/>
        <w:tabs>
          <w:tab w:val="left" w:leader="hyphen" w:pos="7552"/>
        </w:tabs>
        <w:spacing w:before="0" w:after="0" w:line="240" w:lineRule="auto"/>
        <w:rPr>
          <w:rFonts w:ascii="Times New Roman" w:hAnsi="Times New Roman" w:cs="Times New Roman"/>
          <w:b w:val="0"/>
          <w:sz w:val="20"/>
          <w:szCs w:val="20"/>
        </w:rPr>
      </w:pPr>
    </w:p>
    <w:p w:rsidR="006828A2" w:rsidRPr="006828A2" w:rsidRDefault="006828A2" w:rsidP="006828A2">
      <w:pPr>
        <w:pStyle w:val="40"/>
        <w:shd w:val="clear" w:color="auto" w:fill="auto"/>
        <w:tabs>
          <w:tab w:val="left" w:leader="hyphen" w:pos="7552"/>
        </w:tabs>
        <w:spacing w:before="0" w:after="0" w:line="240" w:lineRule="auto"/>
        <w:rPr>
          <w:rFonts w:ascii="Times New Roman" w:hAnsi="Times New Roman" w:cs="Times New Roman"/>
        </w:rPr>
      </w:pPr>
      <w:r w:rsidRPr="006828A2">
        <w:rPr>
          <w:rFonts w:ascii="Times New Roman" w:hAnsi="Times New Roman" w:cs="Times New Roman"/>
        </w:rPr>
        <w:t>д</w:t>
      </w:r>
      <w:proofErr w:type="gramStart"/>
      <w:r w:rsidRPr="006828A2">
        <w:rPr>
          <w:rFonts w:ascii="Times New Roman" w:hAnsi="Times New Roman" w:cs="Times New Roman"/>
        </w:rPr>
        <w:t>.А</w:t>
      </w:r>
      <w:proofErr w:type="gramEnd"/>
      <w:r w:rsidRPr="006828A2">
        <w:rPr>
          <w:rFonts w:ascii="Times New Roman" w:hAnsi="Times New Roman" w:cs="Times New Roman"/>
        </w:rPr>
        <w:t>лнеры</w:t>
      </w:r>
    </w:p>
    <w:p w:rsidR="006828A2" w:rsidRPr="002D1331" w:rsidRDefault="006828A2" w:rsidP="006828A2">
      <w:pPr>
        <w:pStyle w:val="40"/>
        <w:shd w:val="clear" w:color="auto" w:fill="auto"/>
        <w:tabs>
          <w:tab w:val="left" w:leader="hyphen" w:pos="7552"/>
        </w:tabs>
        <w:spacing w:before="0" w:after="0" w:line="240" w:lineRule="auto"/>
        <w:rPr>
          <w:rFonts w:ascii="Times New Roman" w:hAnsi="Times New Roman" w:cs="Times New Roman"/>
          <w:b w:val="0"/>
          <w:sz w:val="18"/>
          <w:szCs w:val="18"/>
        </w:rPr>
      </w:pPr>
      <w:r w:rsidRPr="006828A2">
        <w:rPr>
          <w:rFonts w:ascii="Times New Roman" w:hAnsi="Times New Roman" w:cs="Times New Roman"/>
          <w:b w:val="0"/>
          <w:sz w:val="20"/>
          <w:szCs w:val="20"/>
        </w:rPr>
        <w:t>https://docviewer.yandex.ru/view/</w:t>
      </w:r>
      <w:r w:rsidRPr="002D1331">
        <w:rPr>
          <w:rFonts w:ascii="Times New Roman" w:hAnsi="Times New Roman" w:cs="Times New Roman"/>
          <w:b w:val="0"/>
          <w:sz w:val="18"/>
          <w:szCs w:val="18"/>
        </w:rPr>
        <w:t>129045406/?*=lzwa6OnjY0dBsBP9TYu64Mnxw057InVybCI6InlhLWRpc2stcHVibGljOi8vZ0dXUDF0VTBFUFZ6RUhjSmFPR05WZWxNK0x6MzFaS3BwS21xUmRwS1duRT0iLCJ0aXRsZSI6ItC%2B0YIyOC4wNi4gMjAxN9CzIOKEljI0INCf0L7RgdGC0LDQvdC%2B0LLQu9C10L3QuNC1INCh0J8g0KDQtdCz0LvQsNC80LXQvdGCINC30LXQvNC70Y%2FQvdGL0LUg0YDQsNCx0L7RgtGLINGB0L7QutGA0LDRidC10L3QvdGL0Lkg0YHRgNC%2B0LogXzFfLnBkZiIsInVpZCI6IjEyOTA0NTQwNiIsInl1IjoiOTA2Mzg3ODA1MTQ4MjE1NDgxMyIsIm5vaWZyYW1lIjpmYWxzZSwidHMiOjE0OTg4MjE2Mjc5ODZ9</w:t>
      </w:r>
    </w:p>
    <w:p w:rsidR="006828A2" w:rsidRDefault="006828A2" w:rsidP="006828A2">
      <w:pPr>
        <w:pStyle w:val="40"/>
        <w:shd w:val="clear" w:color="auto" w:fill="auto"/>
        <w:tabs>
          <w:tab w:val="left" w:leader="hyphen" w:pos="7552"/>
        </w:tabs>
        <w:spacing w:before="0" w:after="0" w:line="240" w:lineRule="auto"/>
        <w:rPr>
          <w:rFonts w:ascii="Times New Roman" w:hAnsi="Times New Roman" w:cs="Times New Roman"/>
          <w:b w:val="0"/>
          <w:sz w:val="20"/>
          <w:szCs w:val="20"/>
          <w:lang w:eastAsia="ru-RU" w:bidi="ru-RU"/>
        </w:rPr>
      </w:pPr>
    </w:p>
    <w:p w:rsidR="006828A2" w:rsidRPr="006828A2" w:rsidRDefault="006828A2" w:rsidP="006828A2">
      <w:pPr>
        <w:pStyle w:val="40"/>
        <w:shd w:val="clear" w:color="auto" w:fill="auto"/>
        <w:tabs>
          <w:tab w:val="left" w:leader="hyphen" w:pos="7552"/>
        </w:tabs>
        <w:spacing w:before="0" w:after="0" w:line="240" w:lineRule="auto"/>
        <w:rPr>
          <w:rFonts w:ascii="Times New Roman" w:hAnsi="Times New Roman" w:cs="Times New Roman"/>
          <w:lang w:eastAsia="ru-RU" w:bidi="ru-RU"/>
        </w:rPr>
      </w:pPr>
      <w:r w:rsidRPr="006828A2">
        <w:rPr>
          <w:rFonts w:ascii="Times New Roman" w:hAnsi="Times New Roman" w:cs="Times New Roman"/>
          <w:lang w:eastAsia="ru-RU" w:bidi="ru-RU"/>
        </w:rPr>
        <w:t>с</w:t>
      </w:r>
      <w:proofErr w:type="gramStart"/>
      <w:r w:rsidRPr="006828A2">
        <w:rPr>
          <w:rFonts w:ascii="Times New Roman" w:hAnsi="Times New Roman" w:cs="Times New Roman"/>
          <w:lang w:eastAsia="ru-RU" w:bidi="ru-RU"/>
        </w:rPr>
        <w:t>.Б</w:t>
      </w:r>
      <w:proofErr w:type="gramEnd"/>
      <w:r w:rsidRPr="006828A2">
        <w:rPr>
          <w:rFonts w:ascii="Times New Roman" w:hAnsi="Times New Roman" w:cs="Times New Roman"/>
          <w:lang w:eastAsia="ru-RU" w:bidi="ru-RU"/>
        </w:rPr>
        <w:t>рынь</w:t>
      </w:r>
    </w:p>
    <w:p w:rsidR="006828A2" w:rsidRPr="002D1331" w:rsidRDefault="006828A2" w:rsidP="006828A2">
      <w:pPr>
        <w:pStyle w:val="40"/>
        <w:shd w:val="clear" w:color="auto" w:fill="auto"/>
        <w:tabs>
          <w:tab w:val="left" w:leader="hyphen" w:pos="7552"/>
        </w:tabs>
        <w:spacing w:before="0" w:after="0" w:line="240" w:lineRule="auto"/>
        <w:rPr>
          <w:rFonts w:ascii="Times New Roman" w:hAnsi="Times New Roman" w:cs="Times New Roman"/>
          <w:b w:val="0"/>
          <w:sz w:val="18"/>
          <w:szCs w:val="18"/>
          <w:lang w:eastAsia="ru-RU" w:bidi="ru-RU"/>
        </w:rPr>
      </w:pPr>
      <w:r w:rsidRPr="006828A2">
        <w:rPr>
          <w:rFonts w:ascii="Times New Roman" w:hAnsi="Times New Roman" w:cs="Times New Roman"/>
          <w:b w:val="0"/>
          <w:sz w:val="20"/>
          <w:szCs w:val="20"/>
          <w:lang w:eastAsia="ru-RU" w:bidi="ru-RU"/>
        </w:rPr>
        <w:t>https://docviewer.yandex.ru/view/</w:t>
      </w:r>
      <w:r w:rsidRPr="002D1331">
        <w:rPr>
          <w:rFonts w:ascii="Times New Roman" w:hAnsi="Times New Roman" w:cs="Times New Roman"/>
          <w:b w:val="0"/>
          <w:sz w:val="18"/>
          <w:szCs w:val="18"/>
          <w:lang w:eastAsia="ru-RU" w:bidi="ru-RU"/>
        </w:rPr>
        <w:t>129045406/?*=DVJuFWZgDsEaNsmGElIK5Akd6tV7InVybCI6InlhLWRpc2stcHVibGljOi8vY0Y2cTEzRlVyV1d4TjkyUUdnRERPSHlOSUIxajdhVFBmT1IvL3YybjBoVT0iLCJ0aXRsZSI6ItCf0L7RgdGC0LDQvdC%2B0LLQu9C10L3QuNC1INCh0J8g0KDQtdCz0LvQsNC80LXQvdGCINC30LXQvNC70Y%2FQvdGL0LUg0YDQsNCx0L7RgtGLINGB0L7QutGA0LDRidC10L3QvdGL0Lkg0YHRgNC%2B0LoucGRmIiwidWlkIjoiMTI5MDQ1NDA2IiwieXUiOiI5MDYzODc4MDUxNDgyMTU0ODEzIiwibm9pZnJhbWUiOmZhbHNlLCJ0cyI6MTQ5ODgyMTI5Njg4MH0%3D</w:t>
      </w:r>
    </w:p>
    <w:p w:rsidR="006828A2" w:rsidRDefault="006828A2" w:rsidP="006828A2">
      <w:pPr>
        <w:pStyle w:val="40"/>
        <w:shd w:val="clear" w:color="auto" w:fill="auto"/>
        <w:tabs>
          <w:tab w:val="left" w:leader="hyphen" w:pos="7552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28A2" w:rsidRPr="006828A2" w:rsidRDefault="006828A2" w:rsidP="006828A2">
      <w:pPr>
        <w:pStyle w:val="40"/>
        <w:shd w:val="clear" w:color="auto" w:fill="auto"/>
        <w:tabs>
          <w:tab w:val="left" w:leader="hyphen" w:pos="7552"/>
        </w:tabs>
        <w:spacing w:before="0" w:after="0" w:line="240" w:lineRule="auto"/>
        <w:rPr>
          <w:rFonts w:ascii="Times New Roman" w:hAnsi="Times New Roman" w:cs="Times New Roman"/>
        </w:rPr>
      </w:pPr>
      <w:proofErr w:type="spellStart"/>
      <w:r w:rsidRPr="006828A2">
        <w:rPr>
          <w:rFonts w:ascii="Times New Roman" w:hAnsi="Times New Roman" w:cs="Times New Roman"/>
        </w:rPr>
        <w:t>с</w:t>
      </w:r>
      <w:proofErr w:type="gramStart"/>
      <w:r w:rsidRPr="006828A2">
        <w:rPr>
          <w:rFonts w:ascii="Times New Roman" w:hAnsi="Times New Roman" w:cs="Times New Roman"/>
        </w:rPr>
        <w:t>.Т</w:t>
      </w:r>
      <w:proofErr w:type="gramEnd"/>
      <w:r w:rsidRPr="006828A2">
        <w:rPr>
          <w:rFonts w:ascii="Times New Roman" w:hAnsi="Times New Roman" w:cs="Times New Roman"/>
        </w:rPr>
        <w:t>атаринцы</w:t>
      </w:r>
      <w:proofErr w:type="spellEnd"/>
    </w:p>
    <w:p w:rsidR="006828A2" w:rsidRPr="002D1331" w:rsidRDefault="00A87293" w:rsidP="006828A2">
      <w:pPr>
        <w:pStyle w:val="40"/>
        <w:shd w:val="clear" w:color="auto" w:fill="auto"/>
        <w:tabs>
          <w:tab w:val="left" w:leader="hyphen" w:pos="7552"/>
        </w:tabs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hyperlink r:id="rId17" w:history="1">
        <w:r w:rsidR="006828A2" w:rsidRPr="002D1331">
          <w:rPr>
            <w:rStyle w:val="a4"/>
            <w:rFonts w:ascii="Times New Roman" w:hAnsi="Times New Roman" w:cs="Times New Roman"/>
            <w:b w:val="0"/>
            <w:color w:val="auto"/>
            <w:sz w:val="18"/>
            <w:szCs w:val="18"/>
            <w:u w:val="none"/>
            <w:lang w:eastAsia="ru-RU" w:bidi="ru-RU"/>
          </w:rPr>
          <w:t>https://docviewer.yandex.ru/view/129045406/?*=rNgvys6NAB3eYaN78B2ZaPaMNK17InVybCI6InlhLWRpc2stcHVibGljOi8vRFVyT0d1SlJKYUVacFhKaHFrakpvV3FlU1VBT3ljZzFOTnhRYWZETFduaz0iLCJ0aXRsZSI6ItCf0L7RgdGC0LDQvdC%2B0LLQu9C10L3QuNC1INCh0J8g0KDQtdCz0LvQsNC80LXQvdGCINC30LXQvNC70Y%2FQvdGL0LUg0YDQsNCx0L7RgtGLINGB0L7QutGA0LDRidC10L3QvdGL0Lkg0YHRgNC%2B0LpfMV8ucGRmIiwidWlkIjoiMTI5MDQ1NDA2IiwieXUiOiI5MDYzODc4MDUxNDgyMTU0ODEzIiwibm9pZnJhbWUiOmZhbHNlLCJ0cyI6MTQ5ODgyNTM4MzU0M30%3D</w:t>
        </w:r>
      </w:hyperlink>
    </w:p>
    <w:p w:rsidR="006828A2" w:rsidRDefault="006828A2" w:rsidP="006828A2">
      <w:pPr>
        <w:pStyle w:val="40"/>
        <w:shd w:val="clear" w:color="auto" w:fill="auto"/>
        <w:tabs>
          <w:tab w:val="left" w:leader="hyphen" w:pos="7552"/>
        </w:tabs>
        <w:spacing w:before="0" w:after="0" w:line="240" w:lineRule="auto"/>
        <w:rPr>
          <w:rFonts w:ascii="Times New Roman" w:hAnsi="Times New Roman" w:cs="Times New Roman"/>
          <w:b w:val="0"/>
          <w:sz w:val="20"/>
          <w:szCs w:val="20"/>
          <w:lang w:eastAsia="ru-RU" w:bidi="ru-RU"/>
        </w:rPr>
      </w:pPr>
    </w:p>
    <w:p w:rsidR="00D030BA" w:rsidRPr="00D030BA" w:rsidRDefault="00D030BA" w:rsidP="006828A2">
      <w:pPr>
        <w:pStyle w:val="40"/>
        <w:shd w:val="clear" w:color="auto" w:fill="auto"/>
        <w:tabs>
          <w:tab w:val="left" w:leader="hyphen" w:pos="7552"/>
        </w:tabs>
        <w:spacing w:before="0" w:after="0" w:line="240" w:lineRule="auto"/>
        <w:rPr>
          <w:rFonts w:ascii="Times New Roman" w:hAnsi="Times New Roman" w:cs="Times New Roman"/>
          <w:lang w:eastAsia="ru-RU" w:bidi="ru-RU"/>
        </w:rPr>
      </w:pPr>
      <w:r w:rsidRPr="00D030BA">
        <w:rPr>
          <w:rFonts w:ascii="Times New Roman" w:hAnsi="Times New Roman" w:cs="Times New Roman"/>
          <w:lang w:eastAsia="ru-RU" w:bidi="ru-RU"/>
        </w:rPr>
        <w:t>с</w:t>
      </w:r>
      <w:proofErr w:type="gramStart"/>
      <w:r w:rsidRPr="00D030BA">
        <w:rPr>
          <w:rFonts w:ascii="Times New Roman" w:hAnsi="Times New Roman" w:cs="Times New Roman"/>
          <w:lang w:eastAsia="ru-RU" w:bidi="ru-RU"/>
        </w:rPr>
        <w:t>.Ф</w:t>
      </w:r>
      <w:proofErr w:type="gramEnd"/>
      <w:r w:rsidRPr="00D030BA">
        <w:rPr>
          <w:rFonts w:ascii="Times New Roman" w:hAnsi="Times New Roman" w:cs="Times New Roman"/>
          <w:lang w:eastAsia="ru-RU" w:bidi="ru-RU"/>
        </w:rPr>
        <w:t>ролово</w:t>
      </w:r>
    </w:p>
    <w:p w:rsidR="006828A2" w:rsidRPr="002D1331" w:rsidRDefault="006828A2" w:rsidP="006828A2">
      <w:pPr>
        <w:pStyle w:val="40"/>
        <w:shd w:val="clear" w:color="auto" w:fill="auto"/>
        <w:tabs>
          <w:tab w:val="left" w:leader="hyphen" w:pos="7552"/>
        </w:tabs>
        <w:spacing w:before="0" w:after="0" w:line="240" w:lineRule="auto"/>
        <w:rPr>
          <w:rFonts w:ascii="Times New Roman" w:hAnsi="Times New Roman" w:cs="Times New Roman"/>
          <w:b w:val="0"/>
          <w:sz w:val="18"/>
          <w:szCs w:val="18"/>
          <w:lang w:eastAsia="ru-RU" w:bidi="ru-RU"/>
        </w:rPr>
      </w:pPr>
      <w:r w:rsidRPr="006828A2">
        <w:rPr>
          <w:rFonts w:ascii="Times New Roman" w:hAnsi="Times New Roman" w:cs="Times New Roman"/>
          <w:b w:val="0"/>
          <w:sz w:val="20"/>
          <w:szCs w:val="20"/>
          <w:lang w:eastAsia="ru-RU" w:bidi="ru-RU"/>
        </w:rPr>
        <w:t>https://docviewer.yandex.ru/view/</w:t>
      </w:r>
      <w:r w:rsidRPr="002D1331">
        <w:rPr>
          <w:rFonts w:ascii="Times New Roman" w:hAnsi="Times New Roman" w:cs="Times New Roman"/>
          <w:b w:val="0"/>
          <w:sz w:val="18"/>
          <w:szCs w:val="18"/>
          <w:lang w:eastAsia="ru-RU" w:bidi="ru-RU"/>
        </w:rPr>
        <w:t>129045406/?*=tkEc1vquEn2OEtcCD6myALXwc2J7InVybCI6InlhLWRpc2stcHVibGljOi8vOG9DSC95ak5TRzFNbEROTFgwVzlkOGRvYUxCeS9oN3dNZ3p5K2x3TjhXYz0iLCJ0aXRsZSI6ItCh0LHQvtGA0L3QuNC6INC00L7QutGD0LzQtdC90YLQvtCyINC%2B0YIgMjgg0LjRjtC90Y8gMjAxNyDQs9C%2B0LTQsC56aXAiLCJ1aWQiOiIxMjkwNDU0MDYiLCJ5dSI6IjkwNjM4NzgwNTE0ODIxNTQ4MTMiLCJub2lmcmFtZSI6ZmFsc2UsInRzIjoxNDk5ODYyMzQ4MDc4fQ%3D%3D</w:t>
      </w:r>
    </w:p>
    <w:p w:rsidR="00D030BA" w:rsidRDefault="00D030BA" w:rsidP="006828A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D030BA" w:rsidRPr="00D030BA" w:rsidRDefault="00D030BA" w:rsidP="006828A2">
      <w:pPr>
        <w:spacing w:after="0" w:line="240" w:lineRule="auto"/>
        <w:rPr>
          <w:rFonts w:ascii="Times New Roman" w:hAnsi="Times New Roman" w:cs="Times New Roman"/>
          <w:b/>
          <w:lang w:eastAsia="ru-RU" w:bidi="ru-RU"/>
        </w:rPr>
      </w:pPr>
      <w:r w:rsidRPr="00D030BA">
        <w:rPr>
          <w:rFonts w:ascii="Times New Roman" w:hAnsi="Times New Roman" w:cs="Times New Roman"/>
          <w:b/>
          <w:lang w:eastAsia="ru-RU" w:bidi="ru-RU"/>
        </w:rPr>
        <w:t>с.Шлиппово</w:t>
      </w:r>
    </w:p>
    <w:p w:rsidR="00E41EC9" w:rsidRPr="00D030BA" w:rsidRDefault="00A87293" w:rsidP="006828A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 w:bidi="ru-RU"/>
        </w:rPr>
      </w:pPr>
      <w:hyperlink r:id="rId18" w:history="1">
        <w:r w:rsidR="00D030BA" w:rsidRPr="00D030BA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eastAsia="ru-RU" w:bidi="ru-RU"/>
          </w:rPr>
          <w:t>http://shlippowo.ru/uslugi/13.html</w:t>
        </w:r>
      </w:hyperlink>
    </w:p>
    <w:p w:rsidR="00D030BA" w:rsidRPr="00D030BA" w:rsidRDefault="00D030BA" w:rsidP="006828A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:rsidR="00D030BA" w:rsidRDefault="00D030BA" w:rsidP="006828A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Ссылки на </w:t>
      </w:r>
      <w:r w:rsidR="0028086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утвержденные</w:t>
      </w:r>
      <w:r w:rsidRPr="00D030B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28086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D030B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схем</w:t>
      </w:r>
      <w:r w:rsidR="0028086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ы</w:t>
      </w:r>
      <w:r w:rsidRPr="00D030B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тепло-, водоснабжения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:</w:t>
      </w:r>
    </w:p>
    <w:p w:rsidR="004C7CAB" w:rsidRDefault="004C7CAB" w:rsidP="00682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0BA" w:rsidRDefault="004C7CAB" w:rsidP="00682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ухиничи</w:t>
      </w:r>
    </w:p>
    <w:p w:rsidR="004C7CAB" w:rsidRPr="002D1331" w:rsidRDefault="00A87293" w:rsidP="006828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19" w:history="1">
        <w:r w:rsidR="004C7CAB" w:rsidRPr="002D1331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https://docviewer.yandex.ru/view/129045406/?*=EbE5sjCTuBybs08hgMIhRmQBaUF7InVybCI6InlhLWRpc2stcHVibGljOi8vUDlZMytrZ29LM1ZuRTFtc09YV0xPZmtReCtvcXlSTUR4c1NSbFpmNTA2cz0iLCJ0aXRsZSI6ItCh0YXQtdC80LAg0YLQtdC%2F0LvQvtCy0YvRhSDRgdC10YLQtdC5INC60L7RgtC10LvRjNC90LDRjyDQkdCw0L3Rjywg0LrQsNGC0LXQu9GM0L3QsNGPINCk0J7Qmi5wZGYiLCJ1aWQiOiIxMjkwNDU0MDYiLCJ5dSI6IjkwNjM4NzgwNTE0ODIxNTQ4MTMiLCJub2lmcmFtZSI6ZmFsc2UsInRzIjoxNTAxNzY2MDgyNzUyfQ%3D%3D</w:t>
        </w:r>
      </w:hyperlink>
    </w:p>
    <w:p w:rsidR="004C7CAB" w:rsidRPr="00715DB3" w:rsidRDefault="004C7CAB" w:rsidP="00682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CAB" w:rsidRPr="002D1331" w:rsidRDefault="00A87293" w:rsidP="006828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20" w:history="1">
        <w:r w:rsidR="004C7CAB" w:rsidRPr="002D1331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https://docviewer.yandex.ru/view/129045406/?*=zWV%2FOhqM%2Fxv%2FCmc3oqaAwtGfWiF7InVybCI6InlhLWRpc2stcHVibGljOi8vRWpLSHBGSXNrTXllSWxGZlpIaDdDaWFoVmIzdGxpQ1h1UzBRUU55RkRwVT0iLCJ0aXRsZSI6ItCh0YXQtdC80LAg0YLQtdC%2F0LvQvtCy0YvRhSDRgdC10YLQtdC5INC60L7RgtC10LvRjNC90LDRjyDQk9C%2B0YHRgtC40L3QuNGG0LAsINC60L7RgtC10LvRjNC90LDRjyDRiNC60L7Qu9CwIDEucGRmIiwidWlkIjoiMTI5MDQ1NDA2IiwieXUiOiI5MDYzODc4MDUxNDgyMTU0ODEzIiwibm9pZnJhbWUiOmZhbHNlLCJ0cyI6MTUwMTc2NjE1NDc5Mn0%3D</w:t>
        </w:r>
      </w:hyperlink>
    </w:p>
    <w:p w:rsidR="004C7CAB" w:rsidRPr="00715DB3" w:rsidRDefault="004C7CAB" w:rsidP="00682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CAB" w:rsidRPr="00715DB3" w:rsidRDefault="00A87293" w:rsidP="00682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4C7CAB" w:rsidRPr="00715DB3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http://www.info-suhinichi.ru/planirovanie/plan-img/detsad6.jpg</w:t>
        </w:r>
      </w:hyperlink>
    </w:p>
    <w:p w:rsidR="004C7CAB" w:rsidRPr="00715DB3" w:rsidRDefault="004C7CAB" w:rsidP="00682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CAB" w:rsidRPr="002D1331" w:rsidRDefault="00A87293" w:rsidP="006828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22" w:history="1">
        <w:r w:rsidR="004C7CAB" w:rsidRPr="002D1331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https://docviewer.yandex.ru/view/129045406/?*=r8rFM9pp08q6R3g64StTbspkF1Z7InVybCI6InlhLWRpc2stcHVibGljOi8vaXdxUkM4VFVGNXJycFZTM24rSEhpdEtpOFM0VFl5aThCcXpxZzZwdjlRbz0iLCJ0aXRsZSI6ItCh0YXQtdC80LAg0YLQtdC%2F0LvQvtCy0YvRhSDRgdC10YLQtdC5INC60L7RgtC10LvRjNC90LDRjyDQmtC%2B0YDQvtC70LXQstCwLnBkZiIsInVpZCI6IjEyOTA0NTQwNiIsInl1IjoiOTA2Mzg3ODA1MTQ4MjE1NDgxMyIsIm5vaWZyYW1lIjpmYWxzZSwidHMiOjE1MDE3NjYyNTk2MDZ9</w:t>
        </w:r>
      </w:hyperlink>
    </w:p>
    <w:p w:rsidR="004C7CAB" w:rsidRPr="00715DB3" w:rsidRDefault="004C7CAB" w:rsidP="00682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CAB" w:rsidRPr="00715DB3" w:rsidRDefault="00A87293" w:rsidP="00682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3" w:history="1">
        <w:r w:rsidR="004C7CAB" w:rsidRPr="00715DB3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http://www.info-suhinichi.ru/planirovanie/plan-img/kotovskogo.jpg</w:t>
        </w:r>
      </w:hyperlink>
    </w:p>
    <w:p w:rsidR="004C7CAB" w:rsidRPr="00715DB3" w:rsidRDefault="004C7CAB" w:rsidP="00682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CAB" w:rsidRPr="002D1331" w:rsidRDefault="00A87293" w:rsidP="006828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24" w:history="1">
        <w:r w:rsidR="004C7CAB" w:rsidRPr="002D1331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https://docviewer.yandex.ru/view/129045406/?*=1X7ew%2BcEH8i5NirpJFkxqrGB6Z17InVybCI6InlhLWRpc2stcHVibGljOi8vNHhtUmRJcW5KdnB5YmxKNTczdFM3cXp5Q3RldWdyMHpoNTNaTUJ1aGhldz0iLCJ0aXRsZSI6ItCh0YXQtdC80LAg0YLQtdC%2F0LvQ</w:t>
        </w:r>
        <w:r w:rsidR="004C7CAB" w:rsidRPr="002D1331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lastRenderedPageBreak/>
          <w:t>vtCy0YvRhSDRgdC10YLQtdC5INC60L7RgtC10LvRjNC90LDRjyDQn9CbIDE3LnBkZiIsInVpZCI6IjEyOTA0NTQwNiIsInl1IjoiOTA2Mzg3ODA1MTQ4MjE1NDgxMyIsIm5vaWZyYW1lIjpmYWxzZSwidHMiOjE1MDE3NjYzOTA2MDJ9</w:t>
        </w:r>
      </w:hyperlink>
    </w:p>
    <w:p w:rsidR="004C7CAB" w:rsidRPr="00715DB3" w:rsidRDefault="004C7CAB" w:rsidP="00682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CAB" w:rsidRPr="00715DB3" w:rsidRDefault="00A87293" w:rsidP="00682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5" w:history="1">
        <w:r w:rsidR="004C7CAB" w:rsidRPr="00715DB3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http://www.info-suhinichi.ru/planirovanie/plan-img/pobeda.jpg</w:t>
        </w:r>
      </w:hyperlink>
    </w:p>
    <w:p w:rsidR="004C7CAB" w:rsidRPr="00715DB3" w:rsidRDefault="004C7CAB" w:rsidP="00682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CAB" w:rsidRPr="00715DB3" w:rsidRDefault="00A87293" w:rsidP="00682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6" w:history="1">
        <w:r w:rsidR="004C7CAB" w:rsidRPr="00715DB3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https://docviewer.yandex.ru/view/129045406/?*=qxiPcKmDu4fp%2BJa7dDkJ138ckA57InVybCI6InlhLWRpc2stcHVibGljOi8veHcrK1NrdkJmSklEUjE4MklwWmNxOTZaMkd2M2JLNUpVWUJMYzZBdkxwUT0iLCJ0aXRsZSI6ItCh0YXQtdC80LAg0YLQtdC%2F0LvQvtCy0YvRhSDRgdC10YLQtdC5INC60L7RgtC10LvRjNC90LDRjyDQodCc0KMgMTEucGRmIiwidWlkIjoiMTI5MDQ1NDA2IiwieXUiOiI5MDYzODc4MDUxNDgyMTU0ODEzIiwibm9pZnJhbWUiOmZhbHNlLCJ0cyI6MTUwMTc2NjQ5NjkzMn0%3D</w:t>
        </w:r>
      </w:hyperlink>
    </w:p>
    <w:p w:rsidR="004C7CAB" w:rsidRPr="00715DB3" w:rsidRDefault="004C7CAB" w:rsidP="00682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CAB" w:rsidRPr="00715DB3" w:rsidRDefault="00A87293" w:rsidP="00682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7" w:history="1">
        <w:r w:rsidR="004C7CAB" w:rsidRPr="00715DB3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http://www.info-suhinichi.ru/planirovanie/plan-img/start.jpg</w:t>
        </w:r>
      </w:hyperlink>
    </w:p>
    <w:p w:rsidR="004C7CAB" w:rsidRPr="00715DB3" w:rsidRDefault="004C7CAB" w:rsidP="00682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CAB" w:rsidRPr="00715DB3" w:rsidRDefault="00A87293" w:rsidP="00682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8" w:history="1">
        <w:r w:rsidR="004C7CAB" w:rsidRPr="00715DB3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http://www.info-suhinichi.ru/planirovanie/plan-img/shk2.jpg</w:t>
        </w:r>
      </w:hyperlink>
    </w:p>
    <w:p w:rsidR="004C7CAB" w:rsidRPr="00715DB3" w:rsidRDefault="004C7CAB" w:rsidP="00682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CAB" w:rsidRPr="00715DB3" w:rsidRDefault="00A87293" w:rsidP="00682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9" w:history="1">
        <w:r w:rsidR="004C7CAB" w:rsidRPr="00715DB3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https://docviewer.yandex.ru/view/129045406/?*=8B0YTRPbYhiBSKPckPnn%2FHSZocZ7InVybCI6InlhLWRpc2stcHVibGljOi8vWWJhMCsycHp3cU5kSW5lTzNtMnlJQWlEMEVEU1M1VjE4QkRoc2JJNWlFND0iLCJ0aXRsZSI6ItCh0YXQtdC80LAg0YLQtdC%2F0LvQvtCy0YvRhSDRgdC10YLQtdC5INC60L7RgtC10LvRjNC90LDRjyDQn9CnIDQ4LCDQutC%2B0YLQtdC70YzQvdCw0Y8g0KjQutC%2B0LvQsCA0LnBkZiIsInVpZCI6IjEyOTA0NTQwNiIsInl1IjoiOTA2Mzg3ODA1MTQ4MjE1NDgxMyIsIm5vaWZyYW1lIjpmYWxzZSwidHMiOjE1MDE3NjY3MTY1NDR9</w:t>
        </w:r>
      </w:hyperlink>
    </w:p>
    <w:p w:rsidR="004C7CAB" w:rsidRPr="00715DB3" w:rsidRDefault="004C7CAB" w:rsidP="00682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7CAB" w:rsidRPr="00715DB3" w:rsidRDefault="00A87293" w:rsidP="00682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0" w:history="1">
        <w:r w:rsidR="00715DB3" w:rsidRPr="00715DB3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http://www.info-suhinichi.ru/planirovanie/plan-img/bolnicha.jpg</w:t>
        </w:r>
      </w:hyperlink>
    </w:p>
    <w:p w:rsidR="00715DB3" w:rsidRPr="00715DB3" w:rsidRDefault="00715DB3" w:rsidP="00682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DB3" w:rsidRPr="00715DB3" w:rsidRDefault="00A87293" w:rsidP="00682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1" w:history="1">
        <w:r w:rsidR="00715DB3" w:rsidRPr="00715DB3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https://docviewer.yandex.ru/view/129045406/?*=d264ORIVGxLpgEhHv7Zok%2BAapKt7InVybCI6InlhLWRpc2stcHVibGljOi8vZks4ekdranc4R3gvTHE2ZloyOFhEWXpPUW1DWGxjSXFRWGNTb3B5UUhNcz0iLCJ0aXRsZSI6ItCh0YXQtdC80LAg0YLQtdC%2F0LvQvtCy0YvRhSDRgdC10YLQtdC5INC60L7RgtC10LvRjNC90LDRjyDQotCn0KAgNDcucGRmIiwidWlkIjoiMTI5MDQ1NDA2IiwieXUiOiI5MDYzODc4MDUxNDgyMTU0ODEzIiwibm9pZnJhbWUiOmZhbHNlLCJ0cyI6MTUwMTc2Njg1NTE2NH0%3D</w:t>
        </w:r>
      </w:hyperlink>
    </w:p>
    <w:p w:rsidR="00715DB3" w:rsidRDefault="00715DB3" w:rsidP="00682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DB3" w:rsidRDefault="00715DB3" w:rsidP="006828A2">
      <w:pPr>
        <w:spacing w:after="0" w:line="240" w:lineRule="auto"/>
        <w:rPr>
          <w:rFonts w:ascii="Times New Roman" w:hAnsi="Times New Roman" w:cs="Times New Roman"/>
          <w:b/>
        </w:rPr>
      </w:pPr>
      <w:r w:rsidRPr="00715DB3">
        <w:rPr>
          <w:rFonts w:ascii="Times New Roman" w:hAnsi="Times New Roman" w:cs="Times New Roman"/>
          <w:b/>
        </w:rPr>
        <w:t>п.Середейский</w:t>
      </w:r>
    </w:p>
    <w:p w:rsidR="00715DB3" w:rsidRPr="0017434A" w:rsidRDefault="00A87293" w:rsidP="006828A2">
      <w:pPr>
        <w:spacing w:after="0" w:line="240" w:lineRule="auto"/>
        <w:rPr>
          <w:rFonts w:ascii="Times New Roman" w:hAnsi="Times New Roman" w:cs="Times New Roman"/>
          <w:b/>
        </w:rPr>
      </w:pPr>
      <w:hyperlink r:id="rId32" w:anchor="prettyPhoto[/tinybrowser/images/skhemy/1/]/0/" w:history="1">
        <w:r w:rsidR="00715DB3" w:rsidRPr="0017434A">
          <w:rPr>
            <w:rStyle w:val="a4"/>
            <w:rFonts w:ascii="Times New Roman" w:hAnsi="Times New Roman" w:cs="Times New Roman"/>
            <w:b/>
            <w:color w:val="auto"/>
            <w:u w:val="none"/>
          </w:rPr>
          <w:t>http://seredeysk.ru/kommunal-nye-sluzhby.html#prettyPhoto[/tinybrowser/images/skhemy/1/]/0/</w:t>
        </w:r>
      </w:hyperlink>
    </w:p>
    <w:p w:rsidR="00715DB3" w:rsidRPr="0017434A" w:rsidRDefault="00715DB3" w:rsidP="006828A2">
      <w:pPr>
        <w:spacing w:after="0" w:line="240" w:lineRule="auto"/>
        <w:rPr>
          <w:rFonts w:ascii="Times New Roman" w:hAnsi="Times New Roman" w:cs="Times New Roman"/>
          <w:b/>
        </w:rPr>
      </w:pPr>
    </w:p>
    <w:p w:rsidR="00715DB3" w:rsidRPr="0017434A" w:rsidRDefault="00715DB3" w:rsidP="006828A2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17434A">
        <w:rPr>
          <w:rFonts w:ascii="Times New Roman" w:hAnsi="Times New Roman" w:cs="Times New Roman"/>
          <w:b/>
        </w:rPr>
        <w:t>д</w:t>
      </w:r>
      <w:proofErr w:type="gramStart"/>
      <w:r w:rsidRPr="0017434A">
        <w:rPr>
          <w:rFonts w:ascii="Times New Roman" w:hAnsi="Times New Roman" w:cs="Times New Roman"/>
          <w:b/>
        </w:rPr>
        <w:t>.А</w:t>
      </w:r>
      <w:proofErr w:type="gramEnd"/>
      <w:r w:rsidRPr="0017434A">
        <w:rPr>
          <w:rFonts w:ascii="Times New Roman" w:hAnsi="Times New Roman" w:cs="Times New Roman"/>
          <w:b/>
        </w:rPr>
        <w:t>лнеры</w:t>
      </w:r>
      <w:proofErr w:type="spellEnd"/>
    </w:p>
    <w:p w:rsidR="00715DB3" w:rsidRPr="0017434A" w:rsidRDefault="00A87293" w:rsidP="006828A2">
      <w:pPr>
        <w:spacing w:after="0" w:line="240" w:lineRule="auto"/>
        <w:rPr>
          <w:rFonts w:ascii="Times New Roman" w:hAnsi="Times New Roman" w:cs="Times New Roman"/>
          <w:b/>
        </w:rPr>
      </w:pPr>
      <w:hyperlink r:id="rId33" w:history="1">
        <w:r w:rsidR="00715DB3" w:rsidRPr="0017434A">
          <w:rPr>
            <w:rStyle w:val="a4"/>
            <w:rFonts w:ascii="Times New Roman" w:hAnsi="Times New Roman" w:cs="Times New Roman"/>
            <w:b/>
            <w:color w:val="auto"/>
            <w:u w:val="none"/>
          </w:rPr>
          <w:t>http://www.info-suhinichi.ru/documents/poselenia/alneri/teplosnabzenie-alneri-052017.pdf</w:t>
        </w:r>
      </w:hyperlink>
    </w:p>
    <w:p w:rsidR="00715DB3" w:rsidRPr="0017434A" w:rsidRDefault="00715DB3" w:rsidP="006828A2">
      <w:pPr>
        <w:spacing w:after="0" w:line="240" w:lineRule="auto"/>
        <w:rPr>
          <w:rFonts w:ascii="Times New Roman" w:hAnsi="Times New Roman" w:cs="Times New Roman"/>
          <w:b/>
        </w:rPr>
      </w:pPr>
    </w:p>
    <w:p w:rsidR="00715DB3" w:rsidRPr="0017434A" w:rsidRDefault="007A1795" w:rsidP="006828A2">
      <w:pPr>
        <w:spacing w:after="0" w:line="240" w:lineRule="auto"/>
        <w:rPr>
          <w:rFonts w:ascii="Times New Roman" w:hAnsi="Times New Roman" w:cs="Times New Roman"/>
          <w:b/>
        </w:rPr>
      </w:pPr>
      <w:r w:rsidRPr="0017434A">
        <w:rPr>
          <w:rFonts w:ascii="Times New Roman" w:hAnsi="Times New Roman" w:cs="Times New Roman"/>
          <w:b/>
        </w:rPr>
        <w:t>с</w:t>
      </w:r>
      <w:proofErr w:type="gramStart"/>
      <w:r w:rsidRPr="0017434A">
        <w:rPr>
          <w:rFonts w:ascii="Times New Roman" w:hAnsi="Times New Roman" w:cs="Times New Roman"/>
          <w:b/>
        </w:rPr>
        <w:t>.Б</w:t>
      </w:r>
      <w:proofErr w:type="gramEnd"/>
      <w:r w:rsidRPr="0017434A">
        <w:rPr>
          <w:rFonts w:ascii="Times New Roman" w:hAnsi="Times New Roman" w:cs="Times New Roman"/>
          <w:b/>
        </w:rPr>
        <w:t>рынь</w:t>
      </w:r>
    </w:p>
    <w:p w:rsidR="007A1795" w:rsidRPr="0017434A" w:rsidRDefault="00A87293" w:rsidP="00682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4" w:history="1">
        <w:r w:rsidR="007A1795" w:rsidRPr="0017434A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https://docviewer.yandex.ru/view/129045406/?*=wWeJi0OhKQ8UnFWRANiVUUsHcrJ7InVybCI6InlhLWRpc2stcHVibGljOi8vV0lJMFI3M1hlUlRoVzZWcHF1U25Bd1IvWGx5VUZobHdIeklHTlNGQWE0RT0iLCJ0aXRsZSI6ItCh0YXQtdC80LAg0YLQtdC%2F0LvQvtGB0L3QsNCx0LbQtdC90LjRjyDRgS4g0JHRgNGL0L3RjC5wZGYiLCJ1aWQiOiIxMjkwNDU0MDYiLCJ5dSI6IjkwNjM4NzgwNTE0ODIxNTQ4MTMiLCJub2lmcmFtZSI6ZmFsc2UsInRzIjoxNTAxNzY3NTM5MjE2fQ%3D%3D</w:t>
        </w:r>
      </w:hyperlink>
    </w:p>
    <w:p w:rsidR="007A1795" w:rsidRPr="0017434A" w:rsidRDefault="007A1795" w:rsidP="00682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1795" w:rsidRPr="0017434A" w:rsidRDefault="00034D87" w:rsidP="006828A2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17434A">
        <w:rPr>
          <w:rFonts w:ascii="Times New Roman" w:hAnsi="Times New Roman" w:cs="Times New Roman"/>
          <w:b/>
        </w:rPr>
        <w:t>с</w:t>
      </w:r>
      <w:proofErr w:type="gramStart"/>
      <w:r w:rsidRPr="0017434A">
        <w:rPr>
          <w:rFonts w:ascii="Times New Roman" w:hAnsi="Times New Roman" w:cs="Times New Roman"/>
          <w:b/>
        </w:rPr>
        <w:t>.Т</w:t>
      </w:r>
      <w:proofErr w:type="gramEnd"/>
      <w:r w:rsidRPr="0017434A">
        <w:rPr>
          <w:rFonts w:ascii="Times New Roman" w:hAnsi="Times New Roman" w:cs="Times New Roman"/>
          <w:b/>
        </w:rPr>
        <w:t>атаринцы</w:t>
      </w:r>
      <w:proofErr w:type="spellEnd"/>
    </w:p>
    <w:p w:rsidR="00034D87" w:rsidRPr="0017434A" w:rsidRDefault="00A87293" w:rsidP="00682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5" w:history="1">
        <w:r w:rsidR="00034D87" w:rsidRPr="0017434A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https://docviewer.yandex.ru/view/129045406/?*=T8q2uWSLMYumSBza5jbyL%2BPKe3B7InVybCI6InlhLWRpc2stcHVibGljOi8vWHZXbW50UEIwbi9pczJLQm8vaml1ZU5nUFkxTjlrWjM2WWhCbUdZN2VHYz0iLCJ0aXRsZSI6ItCh0YXQtdC80LAg0YLQtdC%2F0LvQvtGB0L3QsNCx0LbQtdC90LjRjyDRgS4g0KLQsNGC0LDRgNC40L3RhtGLLnBkZiIsInVpZCI6IjEyOTA0NTQwNiIsInl1IjoiOTA2Mzg3ODA1MTQ4MjE1NDgxMyIsIm5vaWZyYW1lIjpmYWxzZSwidHMiOjE0OTczNjE2MDk3MTF9</w:t>
        </w:r>
      </w:hyperlink>
    </w:p>
    <w:p w:rsidR="00034D87" w:rsidRDefault="00034D87" w:rsidP="006828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4D87" w:rsidRDefault="00034D87" w:rsidP="006828A2">
      <w:pPr>
        <w:spacing w:after="0" w:line="240" w:lineRule="auto"/>
        <w:rPr>
          <w:rFonts w:ascii="Times New Roman" w:hAnsi="Times New Roman" w:cs="Times New Roman"/>
          <w:b/>
        </w:rPr>
      </w:pPr>
      <w:r w:rsidRPr="00034D87">
        <w:rPr>
          <w:rFonts w:ascii="Times New Roman" w:hAnsi="Times New Roman" w:cs="Times New Roman"/>
          <w:b/>
        </w:rPr>
        <w:t>с</w:t>
      </w:r>
      <w:proofErr w:type="gramStart"/>
      <w:r w:rsidRPr="00034D87">
        <w:rPr>
          <w:rFonts w:ascii="Times New Roman" w:hAnsi="Times New Roman" w:cs="Times New Roman"/>
          <w:b/>
        </w:rPr>
        <w:t>.Ф</w:t>
      </w:r>
      <w:proofErr w:type="gramEnd"/>
      <w:r w:rsidRPr="00034D87">
        <w:rPr>
          <w:rFonts w:ascii="Times New Roman" w:hAnsi="Times New Roman" w:cs="Times New Roman"/>
          <w:b/>
        </w:rPr>
        <w:t>ролово</w:t>
      </w:r>
    </w:p>
    <w:p w:rsidR="00034D87" w:rsidRDefault="00A87293" w:rsidP="00034D87">
      <w:pPr>
        <w:pStyle w:val="40"/>
        <w:shd w:val="clear" w:color="auto" w:fill="auto"/>
        <w:tabs>
          <w:tab w:val="left" w:leader="hyphen" w:pos="7552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6" w:history="1">
        <w:r w:rsidR="00034D87" w:rsidRPr="00034D87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  <w:u w:val="none"/>
            <w:lang w:eastAsia="ru-RU" w:bidi="ru-RU"/>
          </w:rPr>
          <w:t>https://docviewer.yandex.ru/view/129045406/?*=MiUllAPuz7HeHZlYX8%2FrLuNPG4x7InVybCI6InlhLWRpc2stcHVibGljOi8vWThnMnpLUGVOUm40S1dZZ3JTaGJaUEMrOWhmT2oyNWdnQnczeWFjTytZQT0iLCJ0aXRsZSI6ItCh0YXQtdC80LAg0YLQtdC%2F0LvQvtGB0L3QsNCx0LbQtdC90LjRjyDRgS4g0KTRgNC%2B0LvQvtCy0L4ucGRmIiwidWlkIjoiMTI5MDQ1NDA2IiwieXUiOiI5MDYzODc4MDUxNDgyMTU0ODEzIiwibm9pZnJhbWUiOmZhbHNlLCJ0cyI6MTQ5NzM1NzMxNTk3NH0%3D</w:t>
        </w:r>
      </w:hyperlink>
    </w:p>
    <w:p w:rsidR="00034D87" w:rsidRDefault="00034D87" w:rsidP="00034D87">
      <w:pPr>
        <w:pStyle w:val="40"/>
        <w:shd w:val="clear" w:color="auto" w:fill="auto"/>
        <w:tabs>
          <w:tab w:val="left" w:leader="hyphen" w:pos="7552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4D87" w:rsidRDefault="00034D87" w:rsidP="00034D87">
      <w:pPr>
        <w:pStyle w:val="40"/>
        <w:shd w:val="clear" w:color="auto" w:fill="auto"/>
        <w:tabs>
          <w:tab w:val="left" w:leader="hyphen" w:pos="7552"/>
        </w:tabs>
        <w:spacing w:before="0" w:after="0" w:line="240" w:lineRule="auto"/>
        <w:rPr>
          <w:rFonts w:ascii="Times New Roman" w:hAnsi="Times New Roman" w:cs="Times New Roman"/>
        </w:rPr>
      </w:pPr>
      <w:r w:rsidRPr="00034D87">
        <w:rPr>
          <w:rFonts w:ascii="Times New Roman" w:hAnsi="Times New Roman" w:cs="Times New Roman"/>
        </w:rPr>
        <w:t>с.Шлиппово</w:t>
      </w:r>
    </w:p>
    <w:p w:rsidR="00034D87" w:rsidRPr="00034D87" w:rsidRDefault="00034D87" w:rsidP="00034D87">
      <w:pPr>
        <w:pStyle w:val="40"/>
        <w:shd w:val="clear" w:color="auto" w:fill="auto"/>
        <w:tabs>
          <w:tab w:val="left" w:leader="hyphen" w:pos="7552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034D87">
        <w:rPr>
          <w:rFonts w:ascii="Times New Roman" w:hAnsi="Times New Roman" w:cs="Times New Roman"/>
          <w:b w:val="0"/>
          <w:sz w:val="20"/>
          <w:szCs w:val="20"/>
          <w:lang w:eastAsia="ru-RU" w:bidi="ru-RU"/>
        </w:rPr>
        <w:t>http://www.shlippowo.ru/kommunal-nye-sluzhby.html#prettyPhoto[/tinybrowser/images/photo/1/]/0/</w:t>
      </w:r>
    </w:p>
    <w:p w:rsidR="00034D87" w:rsidRPr="00034D87" w:rsidRDefault="00034D87" w:rsidP="00034D87">
      <w:pPr>
        <w:pStyle w:val="40"/>
        <w:shd w:val="clear" w:color="auto" w:fill="auto"/>
        <w:tabs>
          <w:tab w:val="left" w:leader="hyphen" w:pos="7552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4D87" w:rsidRDefault="00034D87" w:rsidP="006828A2">
      <w:pPr>
        <w:spacing w:after="0" w:line="240" w:lineRule="auto"/>
        <w:rPr>
          <w:rFonts w:ascii="Times New Roman" w:hAnsi="Times New Roman" w:cs="Times New Roman"/>
          <w:b/>
        </w:rPr>
      </w:pPr>
    </w:p>
    <w:p w:rsidR="001B3987" w:rsidRDefault="001B3987" w:rsidP="006828A2">
      <w:pPr>
        <w:spacing w:after="0" w:line="240" w:lineRule="auto"/>
        <w:rPr>
          <w:rFonts w:ascii="Times New Roman" w:hAnsi="Times New Roman" w:cs="Times New Roman"/>
          <w:b/>
        </w:rPr>
      </w:pPr>
    </w:p>
    <w:p w:rsidR="001B3987" w:rsidRDefault="001B3987" w:rsidP="006828A2">
      <w:pPr>
        <w:spacing w:after="0" w:line="240" w:lineRule="auto"/>
        <w:rPr>
          <w:rFonts w:ascii="Times New Roman" w:hAnsi="Times New Roman" w:cs="Times New Roman"/>
          <w:b/>
        </w:rPr>
      </w:pPr>
    </w:p>
    <w:p w:rsidR="001B3987" w:rsidRDefault="001B3987" w:rsidP="006828A2">
      <w:pPr>
        <w:spacing w:after="0" w:line="240" w:lineRule="auto"/>
        <w:rPr>
          <w:rFonts w:ascii="Times New Roman" w:hAnsi="Times New Roman" w:cs="Times New Roman"/>
          <w:b/>
        </w:rPr>
      </w:pPr>
    </w:p>
    <w:p w:rsidR="001B3987" w:rsidRDefault="001B3987" w:rsidP="006828A2">
      <w:pPr>
        <w:spacing w:after="0" w:line="240" w:lineRule="auto"/>
        <w:rPr>
          <w:rFonts w:ascii="Times New Roman" w:hAnsi="Times New Roman" w:cs="Times New Roman"/>
          <w:b/>
        </w:rPr>
      </w:pPr>
    </w:p>
    <w:p w:rsidR="001B3987" w:rsidRDefault="001B3987" w:rsidP="006828A2">
      <w:pPr>
        <w:spacing w:after="0" w:line="240" w:lineRule="auto"/>
        <w:rPr>
          <w:rFonts w:ascii="Times New Roman" w:hAnsi="Times New Roman" w:cs="Times New Roman"/>
          <w:b/>
        </w:rPr>
      </w:pPr>
    </w:p>
    <w:p w:rsidR="001B3987" w:rsidRDefault="001B3987" w:rsidP="006828A2">
      <w:pPr>
        <w:spacing w:after="0" w:line="240" w:lineRule="auto"/>
        <w:rPr>
          <w:rFonts w:ascii="Times New Roman" w:hAnsi="Times New Roman" w:cs="Times New Roman"/>
          <w:b/>
        </w:rPr>
      </w:pPr>
    </w:p>
    <w:p w:rsidR="001B3987" w:rsidRDefault="001B3987" w:rsidP="006828A2">
      <w:pPr>
        <w:spacing w:after="0" w:line="240" w:lineRule="auto"/>
        <w:rPr>
          <w:rFonts w:ascii="Times New Roman" w:hAnsi="Times New Roman" w:cs="Times New Roman"/>
          <w:b/>
        </w:rPr>
      </w:pPr>
    </w:p>
    <w:p w:rsidR="001B3987" w:rsidRDefault="001B3987" w:rsidP="006828A2">
      <w:pPr>
        <w:spacing w:after="0" w:line="240" w:lineRule="auto"/>
        <w:rPr>
          <w:rFonts w:ascii="Times New Roman" w:hAnsi="Times New Roman" w:cs="Times New Roman"/>
          <w:b/>
        </w:rPr>
      </w:pPr>
    </w:p>
    <w:p w:rsidR="002D1331" w:rsidRDefault="002D1331" w:rsidP="002D13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3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документов на присоединение</w:t>
      </w:r>
      <w:r w:rsidR="00733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C4EDE" w:rsidRDefault="00FC4EDE" w:rsidP="002D13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4EDE" w:rsidRPr="002D1331" w:rsidRDefault="00FC4EDE" w:rsidP="002D13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«ТеплоСервис»</w:t>
      </w:r>
    </w:p>
    <w:p w:rsidR="001B3987" w:rsidRDefault="001B3987" w:rsidP="006828A2">
      <w:pPr>
        <w:spacing w:after="0" w:line="240" w:lineRule="auto"/>
        <w:rPr>
          <w:rFonts w:ascii="Times New Roman" w:hAnsi="Times New Roman" w:cs="Times New Roman"/>
          <w:b/>
        </w:rPr>
      </w:pPr>
    </w:p>
    <w:p w:rsidR="001B3987" w:rsidRDefault="001B3987" w:rsidP="006828A2">
      <w:pPr>
        <w:spacing w:after="0" w:line="240" w:lineRule="auto"/>
        <w:rPr>
          <w:rFonts w:ascii="Times New Roman" w:hAnsi="Times New Roman" w:cs="Times New Roman"/>
          <w:b/>
        </w:rPr>
      </w:pPr>
    </w:p>
    <w:p w:rsidR="001B3987" w:rsidRDefault="001B3987" w:rsidP="006828A2">
      <w:pPr>
        <w:spacing w:after="0" w:line="240" w:lineRule="auto"/>
        <w:rPr>
          <w:rFonts w:ascii="Times New Roman" w:hAnsi="Times New Roman" w:cs="Times New Roman"/>
          <w:b/>
        </w:rPr>
      </w:pPr>
    </w:p>
    <w:p w:rsidR="00932008" w:rsidRPr="00932008" w:rsidRDefault="00FC4EDE" w:rsidP="00FC4E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932008" w:rsidRPr="00932008">
        <w:rPr>
          <w:rFonts w:ascii="Times New Roman" w:hAnsi="Times New Roman" w:cs="Times New Roman"/>
          <w:sz w:val="26"/>
          <w:szCs w:val="26"/>
        </w:rPr>
        <w:t>Генеральному директору</w:t>
      </w:r>
    </w:p>
    <w:p w:rsidR="00932008" w:rsidRPr="00932008" w:rsidRDefault="00FC4EDE" w:rsidP="00FC4E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932008" w:rsidRPr="00932008">
        <w:rPr>
          <w:rFonts w:ascii="Times New Roman" w:hAnsi="Times New Roman" w:cs="Times New Roman"/>
          <w:sz w:val="26"/>
          <w:szCs w:val="26"/>
        </w:rPr>
        <w:t>ООО «ТеплоСервис»</w:t>
      </w:r>
    </w:p>
    <w:p w:rsidR="00932008" w:rsidRPr="00932008" w:rsidRDefault="00932008" w:rsidP="00FC4E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32008">
        <w:rPr>
          <w:rFonts w:ascii="Times New Roman" w:hAnsi="Times New Roman" w:cs="Times New Roman"/>
          <w:sz w:val="26"/>
          <w:szCs w:val="26"/>
        </w:rPr>
        <w:t>Пронькину Андрею Ивановичу</w:t>
      </w:r>
    </w:p>
    <w:p w:rsidR="00932008" w:rsidRPr="00932008" w:rsidRDefault="00932008" w:rsidP="00FC4E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________________________ </w:t>
      </w:r>
    </w:p>
    <w:p w:rsidR="00932008" w:rsidRPr="00932008" w:rsidRDefault="00932008" w:rsidP="0093200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32008" w:rsidRDefault="00932008" w:rsidP="00932008">
      <w:pPr>
        <w:jc w:val="center"/>
        <w:rPr>
          <w:rFonts w:ascii="Times New Roman" w:hAnsi="Times New Roman" w:cs="Times New Roman"/>
          <w:sz w:val="26"/>
          <w:szCs w:val="26"/>
        </w:rPr>
      </w:pPr>
      <w:r w:rsidRPr="00932008">
        <w:rPr>
          <w:rFonts w:ascii="Times New Roman" w:hAnsi="Times New Roman" w:cs="Times New Roman"/>
          <w:sz w:val="26"/>
          <w:szCs w:val="26"/>
        </w:rPr>
        <w:t>ЗАЯВЛЕНИЕ</w:t>
      </w:r>
    </w:p>
    <w:p w:rsidR="00932008" w:rsidRPr="00932008" w:rsidRDefault="00932008" w:rsidP="0093200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2008" w:rsidRDefault="00932008" w:rsidP="00932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200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932008">
        <w:rPr>
          <w:rFonts w:ascii="Times New Roman" w:hAnsi="Times New Roman" w:cs="Times New Roman"/>
          <w:sz w:val="26"/>
          <w:szCs w:val="26"/>
        </w:rPr>
        <w:t xml:space="preserve">_________________ просит Вас провести обследование </w:t>
      </w:r>
      <w:proofErr w:type="spellStart"/>
      <w:r w:rsidRPr="00932008">
        <w:rPr>
          <w:rFonts w:ascii="Times New Roman" w:hAnsi="Times New Roman" w:cs="Times New Roman"/>
          <w:sz w:val="26"/>
          <w:szCs w:val="26"/>
        </w:rPr>
        <w:t>объекта: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932008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932008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932008">
        <w:rPr>
          <w:rFonts w:ascii="Times New Roman" w:hAnsi="Times New Roman" w:cs="Times New Roman"/>
          <w:sz w:val="26"/>
          <w:szCs w:val="26"/>
        </w:rPr>
        <w:t>_____</w:t>
      </w:r>
      <w:proofErr w:type="spellEnd"/>
      <w:r w:rsidRPr="00932008">
        <w:rPr>
          <w:rFonts w:ascii="Times New Roman" w:hAnsi="Times New Roman" w:cs="Times New Roman"/>
          <w:sz w:val="26"/>
          <w:szCs w:val="26"/>
        </w:rPr>
        <w:t>, расположенного по адресу:______________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93200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932008">
        <w:rPr>
          <w:rFonts w:ascii="Times New Roman" w:hAnsi="Times New Roman" w:cs="Times New Roman"/>
          <w:sz w:val="26"/>
          <w:szCs w:val="26"/>
        </w:rPr>
        <w:t>_____</w:t>
      </w:r>
    </w:p>
    <w:p w:rsidR="00932008" w:rsidRPr="00932008" w:rsidRDefault="00932008" w:rsidP="009320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32008" w:rsidRPr="00932008" w:rsidRDefault="00932008" w:rsidP="009320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008">
        <w:rPr>
          <w:rFonts w:ascii="Times New Roman" w:hAnsi="Times New Roman" w:cs="Times New Roman"/>
          <w:sz w:val="26"/>
          <w:szCs w:val="26"/>
        </w:rPr>
        <w:t>на возможность подключения к системе централизованного отопления от котельной ________________________</w:t>
      </w:r>
      <w:proofErr w:type="gramStart"/>
      <w:r w:rsidRPr="0093200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32008">
        <w:rPr>
          <w:rFonts w:ascii="Times New Roman" w:hAnsi="Times New Roman" w:cs="Times New Roman"/>
          <w:sz w:val="26"/>
          <w:szCs w:val="26"/>
        </w:rPr>
        <w:t xml:space="preserve"> с выдачей технических условий для разработки рабочего проекта.</w:t>
      </w:r>
    </w:p>
    <w:p w:rsidR="00932008" w:rsidRPr="00932008" w:rsidRDefault="00932008" w:rsidP="00932008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2008" w:rsidRPr="00932008" w:rsidRDefault="00932008" w:rsidP="0093200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32008" w:rsidRPr="00932008" w:rsidRDefault="00932008" w:rsidP="00932008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32008">
        <w:rPr>
          <w:rFonts w:ascii="Times New Roman" w:hAnsi="Times New Roman" w:cs="Times New Roman"/>
          <w:sz w:val="26"/>
          <w:szCs w:val="26"/>
        </w:rPr>
        <w:t>Дата:_______________________</w:t>
      </w:r>
    </w:p>
    <w:p w:rsidR="001B3987" w:rsidRDefault="00932008" w:rsidP="009320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32008">
        <w:rPr>
          <w:rFonts w:ascii="Times New Roman" w:hAnsi="Times New Roman" w:cs="Times New Roman"/>
          <w:sz w:val="26"/>
          <w:szCs w:val="26"/>
        </w:rPr>
        <w:t>Подпись: ___________________</w:t>
      </w:r>
    </w:p>
    <w:p w:rsidR="00932008" w:rsidRDefault="00932008" w:rsidP="009320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2008" w:rsidRDefault="00932008" w:rsidP="009320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2008" w:rsidRDefault="00932008" w:rsidP="009320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2008" w:rsidRDefault="00932008" w:rsidP="009320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2008" w:rsidRDefault="00932008" w:rsidP="009320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2008" w:rsidRDefault="00932008" w:rsidP="009320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2008" w:rsidRDefault="00932008" w:rsidP="009320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2008" w:rsidRDefault="00932008" w:rsidP="009320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2008" w:rsidRDefault="00932008" w:rsidP="009320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2008" w:rsidRDefault="00932008" w:rsidP="009320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2008" w:rsidRDefault="00932008" w:rsidP="009320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2008" w:rsidRDefault="00932008" w:rsidP="009320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2008" w:rsidRDefault="00932008" w:rsidP="009320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2008" w:rsidRDefault="00932008" w:rsidP="009320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2008" w:rsidRDefault="00932008" w:rsidP="009320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2008" w:rsidRDefault="00932008" w:rsidP="009320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2008" w:rsidRDefault="00932008" w:rsidP="009320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2008" w:rsidRDefault="00932008" w:rsidP="009320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4EDE" w:rsidRDefault="00FC4EDE" w:rsidP="009320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4EDE" w:rsidRDefault="00FC4EDE" w:rsidP="009320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4EDE" w:rsidRDefault="00FC4EDE" w:rsidP="009320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4EDE" w:rsidRPr="00932008" w:rsidRDefault="00FC4EDE" w:rsidP="009320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3987" w:rsidRPr="001B3987" w:rsidRDefault="001B3987" w:rsidP="001B3987">
      <w:pPr>
        <w:tabs>
          <w:tab w:val="left" w:pos="60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987">
        <w:rPr>
          <w:rFonts w:ascii="Times New Roman" w:eastAsia="Calibri" w:hAnsi="Times New Roman" w:cs="Times New Roman"/>
          <w:b/>
          <w:sz w:val="24"/>
          <w:szCs w:val="24"/>
        </w:rPr>
        <w:t>ТЕХНИЧЕСКИЕ УСЛОВИЯ №______</w:t>
      </w:r>
    </w:p>
    <w:p w:rsidR="001B3987" w:rsidRPr="001B3987" w:rsidRDefault="001B3987" w:rsidP="001B3987">
      <w:pPr>
        <w:tabs>
          <w:tab w:val="left" w:pos="607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3987">
        <w:rPr>
          <w:rFonts w:ascii="Times New Roman" w:eastAsia="Calibri" w:hAnsi="Times New Roman" w:cs="Times New Roman"/>
          <w:sz w:val="24"/>
          <w:szCs w:val="24"/>
        </w:rPr>
        <w:t>от «___» ________________ 201__г.</w:t>
      </w: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987">
        <w:rPr>
          <w:rFonts w:ascii="Times New Roman" w:eastAsia="Calibri" w:hAnsi="Times New Roman" w:cs="Times New Roman"/>
          <w:sz w:val="24"/>
          <w:szCs w:val="24"/>
        </w:rPr>
        <w:t>на подключение к тепловым сетям объекта ___________________________ находящегося по адресу: ______________________________________________.</w:t>
      </w: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987">
        <w:rPr>
          <w:rFonts w:ascii="Times New Roman" w:eastAsia="Calibri" w:hAnsi="Times New Roman" w:cs="Times New Roman"/>
          <w:sz w:val="24"/>
          <w:szCs w:val="24"/>
        </w:rPr>
        <w:t>Технические условия действительны в течение 12 месяцев.</w:t>
      </w: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987">
        <w:rPr>
          <w:rFonts w:ascii="Times New Roman" w:eastAsia="Calibri" w:hAnsi="Times New Roman" w:cs="Times New Roman"/>
          <w:sz w:val="24"/>
          <w:szCs w:val="24"/>
        </w:rPr>
        <w:t>Потребитель: ___________________________________________</w:t>
      </w:r>
      <w:proofErr w:type="gramStart"/>
      <w:r w:rsidRPr="001B398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3987">
        <w:rPr>
          <w:rFonts w:ascii="Times New Roman" w:eastAsia="Calibri" w:hAnsi="Times New Roman" w:cs="Times New Roman"/>
          <w:sz w:val="24"/>
          <w:szCs w:val="24"/>
        </w:rPr>
        <w:t xml:space="preserve">Источник теплоснабжения: котельная </w:t>
      </w:r>
      <w:r w:rsidRPr="001B3987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Pr="001B3987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B3987">
        <w:rPr>
          <w:rFonts w:ascii="Times New Roman" w:eastAsia="Calibri" w:hAnsi="Times New Roman" w:cs="Times New Roman"/>
          <w:sz w:val="24"/>
          <w:szCs w:val="24"/>
        </w:rPr>
        <w:t>_____</w:t>
      </w:r>
      <w:r w:rsidRPr="001B3987">
        <w:rPr>
          <w:rFonts w:ascii="Times New Roman" w:eastAsia="Calibri" w:hAnsi="Times New Roman" w:cs="Times New Roman"/>
          <w:sz w:val="24"/>
          <w:szCs w:val="24"/>
          <w:u w:val="single"/>
        </w:rPr>
        <w:t>», наличие ГВС (да, нет).</w:t>
      </w: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987">
        <w:rPr>
          <w:rFonts w:ascii="Times New Roman" w:eastAsia="Calibri" w:hAnsi="Times New Roman" w:cs="Times New Roman"/>
          <w:sz w:val="24"/>
          <w:szCs w:val="24"/>
        </w:rPr>
        <w:t>1. Присоединение от котельной «________________________» по вышеуказанному адресу: ________________________________________  возможно через тепловые сет</w:t>
      </w:r>
      <w:proofErr w:type="gramStart"/>
      <w:r w:rsidRPr="001B3987">
        <w:rPr>
          <w:rFonts w:ascii="Times New Roman" w:eastAsia="Calibri" w:hAnsi="Times New Roman" w:cs="Times New Roman"/>
          <w:sz w:val="24"/>
          <w:szCs w:val="24"/>
        </w:rPr>
        <w:t>и ООО</w:t>
      </w:r>
      <w:proofErr w:type="gramEnd"/>
      <w:r w:rsidRPr="001B3987">
        <w:rPr>
          <w:rFonts w:ascii="Times New Roman" w:eastAsia="Calibri" w:hAnsi="Times New Roman" w:cs="Times New Roman"/>
          <w:sz w:val="24"/>
          <w:szCs w:val="24"/>
        </w:rPr>
        <w:t xml:space="preserve"> «ТеплоСервис».</w:t>
      </w: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987">
        <w:rPr>
          <w:rFonts w:ascii="Times New Roman" w:eastAsia="Calibri" w:hAnsi="Times New Roman" w:cs="Times New Roman"/>
          <w:sz w:val="24"/>
          <w:szCs w:val="24"/>
        </w:rPr>
        <w:t>2. Возможная точка присоединения: _____________________________________________</w:t>
      </w:r>
      <w:proofErr w:type="gramStart"/>
      <w:r w:rsidRPr="001B398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3987">
        <w:rPr>
          <w:rFonts w:ascii="Times New Roman" w:eastAsia="Calibri" w:hAnsi="Times New Roman" w:cs="Times New Roman"/>
          <w:sz w:val="24"/>
          <w:szCs w:val="24"/>
        </w:rPr>
        <w:t xml:space="preserve">3. Разрешенный максимум теплопотребления на отопление, вентиляцию, ГВС: </w:t>
      </w:r>
      <w:proofErr w:type="gramStart"/>
      <w:r w:rsidRPr="001B3987">
        <w:rPr>
          <w:rFonts w:ascii="Times New Roman" w:eastAsia="Calibri" w:hAnsi="Times New Roman" w:cs="Times New Roman"/>
          <w:sz w:val="24"/>
          <w:szCs w:val="24"/>
          <w:u w:val="single"/>
        </w:rPr>
        <w:t>согласно проекта</w:t>
      </w:r>
      <w:proofErr w:type="gramEnd"/>
      <w:r w:rsidRPr="001B3987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987">
        <w:rPr>
          <w:rFonts w:ascii="Times New Roman" w:eastAsia="Calibri" w:hAnsi="Times New Roman" w:cs="Times New Roman"/>
          <w:sz w:val="24"/>
          <w:szCs w:val="24"/>
        </w:rPr>
        <w:t xml:space="preserve">4. Разрешенный максимальный расход теплоносителя в точке присоединения на отопление, вентиляцию, ГВС: </w:t>
      </w:r>
      <w:proofErr w:type="gramStart"/>
      <w:r w:rsidRPr="001B3987">
        <w:rPr>
          <w:rFonts w:ascii="Times New Roman" w:eastAsia="Calibri" w:hAnsi="Times New Roman" w:cs="Times New Roman"/>
          <w:sz w:val="24"/>
          <w:szCs w:val="24"/>
          <w:u w:val="single"/>
        </w:rPr>
        <w:t>согласно проекта</w:t>
      </w:r>
      <w:proofErr w:type="gramEnd"/>
      <w:r w:rsidRPr="001B39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987">
        <w:rPr>
          <w:rFonts w:ascii="Times New Roman" w:eastAsia="Calibri" w:hAnsi="Times New Roman" w:cs="Times New Roman"/>
          <w:sz w:val="24"/>
          <w:szCs w:val="24"/>
        </w:rPr>
        <w:t>5. Давление в трубопроводе на выходе из котельной: (отопление, вентиляция): ___________ МПа</w:t>
      </w:r>
      <w:proofErr w:type="gramStart"/>
      <w:r w:rsidRPr="001B3987">
        <w:rPr>
          <w:rFonts w:ascii="Times New Roman" w:eastAsia="Calibri" w:hAnsi="Times New Roman" w:cs="Times New Roman"/>
          <w:sz w:val="24"/>
          <w:szCs w:val="24"/>
        </w:rPr>
        <w:t>., (</w:t>
      </w:r>
      <w:proofErr w:type="gramEnd"/>
      <w:r w:rsidRPr="001B3987">
        <w:rPr>
          <w:rFonts w:ascii="Times New Roman" w:eastAsia="Calibri" w:hAnsi="Times New Roman" w:cs="Times New Roman"/>
          <w:sz w:val="24"/>
          <w:szCs w:val="24"/>
        </w:rPr>
        <w:t xml:space="preserve">ГВС) ________ МПа; </w:t>
      </w: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987">
        <w:rPr>
          <w:rFonts w:ascii="Times New Roman" w:eastAsia="Calibri" w:hAnsi="Times New Roman" w:cs="Times New Roman"/>
          <w:sz w:val="24"/>
          <w:szCs w:val="24"/>
        </w:rPr>
        <w:t>6. Давление в трубопроводе на входе в котельную: (отопление, вентиляция): ___________ МПа</w:t>
      </w:r>
      <w:proofErr w:type="gramStart"/>
      <w:r w:rsidRPr="001B3987">
        <w:rPr>
          <w:rFonts w:ascii="Times New Roman" w:eastAsia="Calibri" w:hAnsi="Times New Roman" w:cs="Times New Roman"/>
          <w:sz w:val="24"/>
          <w:szCs w:val="24"/>
        </w:rPr>
        <w:t>., (</w:t>
      </w:r>
      <w:proofErr w:type="gramEnd"/>
      <w:r w:rsidRPr="001B3987">
        <w:rPr>
          <w:rFonts w:ascii="Times New Roman" w:eastAsia="Calibri" w:hAnsi="Times New Roman" w:cs="Times New Roman"/>
          <w:sz w:val="24"/>
          <w:szCs w:val="24"/>
        </w:rPr>
        <w:t>ГВС) ________ МПа;</w:t>
      </w: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3987">
        <w:rPr>
          <w:rFonts w:ascii="Times New Roman" w:eastAsia="Calibri" w:hAnsi="Times New Roman" w:cs="Times New Roman"/>
          <w:sz w:val="24"/>
          <w:szCs w:val="24"/>
        </w:rPr>
        <w:t xml:space="preserve">7. Диаметр подающего трубопровода на отопление, вентиляцию, ГВС: </w:t>
      </w:r>
      <w:proofErr w:type="gramStart"/>
      <w:r w:rsidRPr="001B3987">
        <w:rPr>
          <w:rFonts w:ascii="Times New Roman" w:eastAsia="Calibri" w:hAnsi="Times New Roman" w:cs="Times New Roman"/>
          <w:sz w:val="24"/>
          <w:szCs w:val="24"/>
          <w:u w:val="single"/>
        </w:rPr>
        <w:t>согласно проекта</w:t>
      </w:r>
      <w:proofErr w:type="gramEnd"/>
      <w:r w:rsidRPr="001B3987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3987">
        <w:rPr>
          <w:rFonts w:ascii="Times New Roman" w:eastAsia="Calibri" w:hAnsi="Times New Roman" w:cs="Times New Roman"/>
          <w:sz w:val="24"/>
          <w:szCs w:val="24"/>
        </w:rPr>
        <w:t xml:space="preserve">8. Диаметр обратного трубопровода на отопление, вентиляцию, ГВС: </w:t>
      </w:r>
      <w:proofErr w:type="gramStart"/>
      <w:r w:rsidRPr="001B3987">
        <w:rPr>
          <w:rFonts w:ascii="Times New Roman" w:eastAsia="Calibri" w:hAnsi="Times New Roman" w:cs="Times New Roman"/>
          <w:sz w:val="24"/>
          <w:szCs w:val="24"/>
          <w:u w:val="single"/>
        </w:rPr>
        <w:t>согласно проекта</w:t>
      </w:r>
      <w:proofErr w:type="gramEnd"/>
      <w:r w:rsidRPr="001B3987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3987">
        <w:rPr>
          <w:rFonts w:ascii="Times New Roman" w:eastAsia="Calibri" w:hAnsi="Times New Roman" w:cs="Times New Roman"/>
          <w:sz w:val="24"/>
          <w:szCs w:val="24"/>
        </w:rPr>
        <w:t xml:space="preserve">9. Температурный график тепловой сети на отопление, вентиляцию, ГВС: </w:t>
      </w:r>
      <w:proofErr w:type="gramStart"/>
      <w:r w:rsidRPr="001B3987">
        <w:rPr>
          <w:rFonts w:ascii="Times New Roman" w:eastAsia="Calibri" w:hAnsi="Times New Roman" w:cs="Times New Roman"/>
          <w:sz w:val="24"/>
          <w:szCs w:val="24"/>
          <w:u w:val="single"/>
        </w:rPr>
        <w:t>согласно норматива</w:t>
      </w:r>
      <w:proofErr w:type="gramEnd"/>
      <w:r w:rsidRPr="001B3987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987">
        <w:rPr>
          <w:rFonts w:ascii="Times New Roman" w:eastAsia="Calibri" w:hAnsi="Times New Roman" w:cs="Times New Roman"/>
          <w:sz w:val="24"/>
          <w:szCs w:val="24"/>
        </w:rPr>
        <w:t>10. Тепловую сеть проложить в соответствии с нормативно-технической документацией, утвержденной действующим законодательством. Предусмотреть строительство тепловой камеры в точке подключения с установкой запорно-регулирующей арматуры, узла учета ТЭ и ГВС. При проектировании предусмотреть необходимое количество запорной арматуры (спускные устройства, воздушники) в соответствии с нормативно-технической документацией, утвержденной действующим законодательством.</w:t>
      </w: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987">
        <w:rPr>
          <w:rFonts w:ascii="Times New Roman" w:eastAsia="Calibri" w:hAnsi="Times New Roman" w:cs="Times New Roman"/>
          <w:sz w:val="24"/>
          <w:szCs w:val="24"/>
        </w:rPr>
        <w:t>11. Тепловой пункт учета ТЭ расположить в удобном для ремонта и обслуживания помещении, оборудовать необходимым количеством запорно-регулирующей арматуры и приборов в соответствии с нормативно-технической документацией, утвержденной действующим законодательством.</w:t>
      </w: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987">
        <w:rPr>
          <w:rFonts w:ascii="Times New Roman" w:eastAsia="Calibri" w:hAnsi="Times New Roman" w:cs="Times New Roman"/>
          <w:sz w:val="24"/>
          <w:szCs w:val="24"/>
        </w:rPr>
        <w:t>12. Установить узел учета тепловой энергии в соответствии с нормативно-технической документацией, утвержденной действующим законодательством.</w:t>
      </w: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987">
        <w:rPr>
          <w:rFonts w:ascii="Times New Roman" w:eastAsia="Calibri" w:hAnsi="Times New Roman" w:cs="Times New Roman"/>
          <w:sz w:val="24"/>
          <w:szCs w:val="24"/>
        </w:rPr>
        <w:t>13. Предоставить для согласования в теплоснабжающую организацию рабочий проект на тепловой пункт и тепловые сети.</w:t>
      </w: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987">
        <w:rPr>
          <w:rFonts w:ascii="Times New Roman" w:eastAsia="Calibri" w:hAnsi="Times New Roman" w:cs="Times New Roman"/>
          <w:sz w:val="24"/>
          <w:szCs w:val="24"/>
        </w:rPr>
        <w:lastRenderedPageBreak/>
        <w:t>14. Провести приемо-сдаточные испытания с последующим принятием их потребителем от монтажной организации с оформлением соответствующих актов, копию которых предоставить в теплоснабжающую организацию.</w:t>
      </w: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987">
        <w:rPr>
          <w:rFonts w:ascii="Times New Roman" w:eastAsia="Calibri" w:hAnsi="Times New Roman" w:cs="Times New Roman"/>
          <w:sz w:val="24"/>
          <w:szCs w:val="24"/>
        </w:rPr>
        <w:t xml:space="preserve">15. Предъявить по объектам жилищно-гражданского строительства исполнительную документацию, абонентские тепловые сети и системы теплопотребления для осмотра и допуска в эксплуатацию представителю теплоснабжающей организации, а по объектам промышленности – представителю </w:t>
      </w:r>
      <w:proofErr w:type="spellStart"/>
      <w:r w:rsidRPr="001B3987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 w:rsidRPr="001B39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987">
        <w:rPr>
          <w:rFonts w:ascii="Times New Roman" w:eastAsia="Calibri" w:hAnsi="Times New Roman" w:cs="Times New Roman"/>
          <w:sz w:val="24"/>
          <w:szCs w:val="24"/>
        </w:rPr>
        <w:t>16. Допуск систем теплопотребления и тепловых сетей в эксплуатацию возможен только при наличии подготовленного персонала, прошедшего подготовку и аттестацию (проверку знаний) в установленном порядке, а также назначении приказом по организации лица, ответственного за исправное состояние и безопасную эксплуатацию тепловых энергоустановок, паспорта готовности к началу отопительного сезона.</w:t>
      </w: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987">
        <w:rPr>
          <w:rFonts w:ascii="Times New Roman" w:eastAsia="Calibri" w:hAnsi="Times New Roman" w:cs="Times New Roman"/>
          <w:sz w:val="24"/>
          <w:szCs w:val="24"/>
        </w:rPr>
        <w:t>17. Для заключения договора на теплоснабжение предоставить в теплоснабжающую организацию акт разграничения балансовой принадлежности и ответственности за техническое состояние и эксплуатацию тепловых сетей, составленный согласовано представителями теплоснабжающей организации и абонента.</w:t>
      </w: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987">
        <w:rPr>
          <w:rFonts w:ascii="Times New Roman" w:eastAsia="Calibri" w:hAnsi="Times New Roman" w:cs="Times New Roman"/>
          <w:sz w:val="24"/>
          <w:szCs w:val="24"/>
        </w:rPr>
        <w:t xml:space="preserve">18. Подача теплоносителя в новые тепловые сети и </w:t>
      </w:r>
      <w:proofErr w:type="spellStart"/>
      <w:r w:rsidRPr="001B3987">
        <w:rPr>
          <w:rFonts w:ascii="Times New Roman" w:eastAsia="Calibri" w:hAnsi="Times New Roman" w:cs="Times New Roman"/>
          <w:sz w:val="24"/>
          <w:szCs w:val="24"/>
        </w:rPr>
        <w:t>теплопотребляющие</w:t>
      </w:r>
      <w:proofErr w:type="spellEnd"/>
      <w:r w:rsidRPr="001B3987">
        <w:rPr>
          <w:rFonts w:ascii="Times New Roman" w:eastAsia="Calibri" w:hAnsi="Times New Roman" w:cs="Times New Roman"/>
          <w:sz w:val="24"/>
          <w:szCs w:val="24"/>
        </w:rPr>
        <w:t xml:space="preserve"> установки производится после допуска их в эксплуатацию и заключения договора теплоснабжения.</w:t>
      </w: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987">
        <w:rPr>
          <w:rFonts w:ascii="Times New Roman" w:eastAsia="Calibri" w:hAnsi="Times New Roman" w:cs="Times New Roman"/>
          <w:sz w:val="24"/>
          <w:szCs w:val="24"/>
        </w:rPr>
        <w:t>19.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1B3987">
        <w:rPr>
          <w:rFonts w:ascii="Times New Roman" w:eastAsia="Calibri" w:hAnsi="Times New Roman" w:cs="Times New Roman"/>
          <w:sz w:val="24"/>
          <w:szCs w:val="24"/>
        </w:rPr>
        <w:t>(прочие требования)</w:t>
      </w: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987">
        <w:rPr>
          <w:rFonts w:ascii="Times New Roman" w:eastAsia="Calibri" w:hAnsi="Times New Roman" w:cs="Times New Roman"/>
          <w:sz w:val="24"/>
          <w:szCs w:val="24"/>
        </w:rPr>
        <w:t>Неотъемлемой частью настоящих технических требований являются:</w:t>
      </w: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3987">
        <w:rPr>
          <w:rFonts w:ascii="Times New Roman" w:eastAsia="Calibri" w:hAnsi="Times New Roman" w:cs="Times New Roman"/>
          <w:sz w:val="24"/>
          <w:szCs w:val="24"/>
        </w:rPr>
        <w:t>Выкопировка</w:t>
      </w:r>
      <w:proofErr w:type="spellEnd"/>
      <w:r w:rsidRPr="001B3987">
        <w:rPr>
          <w:rFonts w:ascii="Times New Roman" w:eastAsia="Calibri" w:hAnsi="Times New Roman" w:cs="Times New Roman"/>
          <w:sz w:val="24"/>
          <w:szCs w:val="24"/>
        </w:rPr>
        <w:t xml:space="preserve"> плана местности с указанием размещения:</w:t>
      </w: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987">
        <w:rPr>
          <w:rFonts w:ascii="Times New Roman" w:eastAsia="Calibri" w:hAnsi="Times New Roman" w:cs="Times New Roman"/>
          <w:sz w:val="24"/>
          <w:szCs w:val="24"/>
        </w:rPr>
        <w:t>- земельных участков под строительство (подключаемые здания);</w:t>
      </w: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987">
        <w:rPr>
          <w:rFonts w:ascii="Times New Roman" w:eastAsia="Calibri" w:hAnsi="Times New Roman" w:cs="Times New Roman"/>
          <w:sz w:val="24"/>
          <w:szCs w:val="24"/>
        </w:rPr>
        <w:t>- тепловых сетей расположенных в пределах периметра рассматриваемого объекта с указанием границ возможного присоединения потребителей;</w:t>
      </w: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Pr="001B3987" w:rsidRDefault="001B3987" w:rsidP="001B3987">
      <w:pPr>
        <w:tabs>
          <w:tab w:val="left" w:pos="607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9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3987" w:rsidRPr="001B3987" w:rsidRDefault="001B3987" w:rsidP="001B3987">
      <w:pPr>
        <w:tabs>
          <w:tab w:val="left" w:pos="33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987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 </w:t>
      </w:r>
    </w:p>
    <w:p w:rsidR="001B3987" w:rsidRDefault="001B3987" w:rsidP="001B3987">
      <w:pPr>
        <w:tabs>
          <w:tab w:val="left" w:pos="33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987">
        <w:rPr>
          <w:rFonts w:ascii="Times New Roman" w:eastAsia="Calibri" w:hAnsi="Times New Roman" w:cs="Times New Roman"/>
          <w:sz w:val="24"/>
          <w:szCs w:val="24"/>
        </w:rPr>
        <w:t xml:space="preserve">ООО «ТеплоСервис»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B3987">
        <w:rPr>
          <w:rFonts w:ascii="Times New Roman" w:eastAsia="Calibri" w:hAnsi="Times New Roman" w:cs="Times New Roman"/>
          <w:sz w:val="24"/>
          <w:szCs w:val="24"/>
        </w:rPr>
        <w:t xml:space="preserve">             А.И. Пронькин</w:t>
      </w:r>
    </w:p>
    <w:p w:rsidR="001B3987" w:rsidRDefault="001B3987" w:rsidP="001B3987">
      <w:pPr>
        <w:tabs>
          <w:tab w:val="left" w:pos="33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Default="001B3987" w:rsidP="001B3987">
      <w:pPr>
        <w:tabs>
          <w:tab w:val="left" w:pos="33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Default="001B3987" w:rsidP="001B3987">
      <w:pPr>
        <w:tabs>
          <w:tab w:val="left" w:pos="33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Default="001B3987" w:rsidP="001B3987">
      <w:pPr>
        <w:tabs>
          <w:tab w:val="left" w:pos="33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Default="001B3987" w:rsidP="001B3987">
      <w:pPr>
        <w:tabs>
          <w:tab w:val="left" w:pos="33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Default="001B3987" w:rsidP="001B3987">
      <w:pPr>
        <w:tabs>
          <w:tab w:val="left" w:pos="33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Default="001B3987" w:rsidP="001B3987">
      <w:pPr>
        <w:tabs>
          <w:tab w:val="left" w:pos="33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Default="001B3987" w:rsidP="001B3987">
      <w:pPr>
        <w:tabs>
          <w:tab w:val="left" w:pos="33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Default="001B3987" w:rsidP="001B3987">
      <w:pPr>
        <w:tabs>
          <w:tab w:val="left" w:pos="33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987" w:rsidRDefault="001B3987" w:rsidP="001B3987">
      <w:pPr>
        <w:tabs>
          <w:tab w:val="left" w:pos="33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2008" w:rsidRDefault="00932008" w:rsidP="001B3987">
      <w:pPr>
        <w:tabs>
          <w:tab w:val="left" w:pos="33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2008" w:rsidRDefault="00932008" w:rsidP="001B3987">
      <w:pPr>
        <w:tabs>
          <w:tab w:val="left" w:pos="33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2008" w:rsidRDefault="00932008" w:rsidP="001B3987">
      <w:pPr>
        <w:tabs>
          <w:tab w:val="left" w:pos="33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1331" w:rsidRDefault="002D1331" w:rsidP="001B3987">
      <w:pPr>
        <w:tabs>
          <w:tab w:val="left" w:pos="33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1331" w:rsidRDefault="002D1331" w:rsidP="001B3987">
      <w:pPr>
        <w:tabs>
          <w:tab w:val="left" w:pos="33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1331" w:rsidRDefault="002D1331" w:rsidP="001B3987">
      <w:pPr>
        <w:tabs>
          <w:tab w:val="left" w:pos="33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1331" w:rsidRDefault="002D1331" w:rsidP="001B3987">
      <w:pPr>
        <w:tabs>
          <w:tab w:val="left" w:pos="33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1331" w:rsidRDefault="002D1331" w:rsidP="001B3987">
      <w:pPr>
        <w:tabs>
          <w:tab w:val="left" w:pos="33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622" w:rsidRPr="00FC4EDE" w:rsidRDefault="00AA6622" w:rsidP="00FC4ED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</w:p>
    <w:p w:rsidR="00AA6622" w:rsidRDefault="00AA6622" w:rsidP="002D1331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6622" w:rsidRPr="00FC4EDE" w:rsidRDefault="00AA6622" w:rsidP="00FC4ED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073EB">
        <w:rPr>
          <w:rFonts w:ascii="Times New Roman" w:eastAsia="Times New Roman" w:hAnsi="Times New Roman" w:cs="Times New Roman"/>
          <w:b/>
          <w:spacing w:val="-11"/>
          <w:sz w:val="26"/>
          <w:szCs w:val="26"/>
        </w:rPr>
        <w:t>ОАО «РЖД»</w:t>
      </w:r>
      <w:r w:rsidR="00FC4E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73EB">
        <w:rPr>
          <w:rFonts w:ascii="Times New Roman" w:hAnsi="Times New Roman" w:cs="Times New Roman"/>
          <w:b/>
          <w:bCs/>
          <w:spacing w:val="-1"/>
          <w:sz w:val="26"/>
          <w:szCs w:val="26"/>
        </w:rPr>
        <w:t>МОСКОВСКАЯ ДИРЕКЦИЯ ПО ТЕПЛОВОДОСНАБЖЕНИЮ</w:t>
      </w:r>
    </w:p>
    <w:p w:rsidR="002D1331" w:rsidRDefault="00AA6622" w:rsidP="00FC4ED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0073EB">
        <w:rPr>
          <w:rFonts w:ascii="Times New Roman" w:hAnsi="Times New Roman" w:cs="Times New Roman"/>
          <w:b/>
          <w:bCs/>
          <w:spacing w:val="-2"/>
          <w:sz w:val="26"/>
          <w:szCs w:val="26"/>
        </w:rPr>
        <w:t>СТРУКТУРНОЕ ПОДРАЗДЕЛЕНИЕ ЦЕНТРАЛЬНОЙ ДИРЕКЦИИ ПО ТЕПЛОВОДОСНАБЖЕНИЮ</w:t>
      </w:r>
      <w:r w:rsidR="002D1331">
        <w:rPr>
          <w:rFonts w:ascii="Times New Roman" w:hAnsi="Times New Roman" w:cs="Times New Roman"/>
          <w:sz w:val="26"/>
          <w:szCs w:val="26"/>
        </w:rPr>
        <w:t xml:space="preserve"> </w:t>
      </w:r>
      <w:r w:rsidRPr="000073EB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БРЯНСКИЙ ТЕРРИТОРИАЛЬНЫЙ УЧАСТОК </w:t>
      </w:r>
    </w:p>
    <w:p w:rsidR="00FC4EDE" w:rsidRDefault="00FC4EDE" w:rsidP="00FC4ED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</w:p>
    <w:p w:rsidR="00FC4EDE" w:rsidRPr="000073EB" w:rsidRDefault="00FC4EDE" w:rsidP="00FC4EDE">
      <w:pPr>
        <w:shd w:val="clear" w:color="auto" w:fill="FFFFFF"/>
        <w:spacing w:line="317" w:lineRule="exact"/>
        <w:ind w:left="4848" w:right="499"/>
        <w:rPr>
          <w:rFonts w:ascii="Times New Roman" w:hAnsi="Times New Roman" w:cs="Times New Roman"/>
          <w:sz w:val="26"/>
          <w:szCs w:val="26"/>
        </w:rPr>
      </w:pPr>
      <w:r w:rsidRPr="000073E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Начальнику территориального участка Московской дирекции по тепловодоснабжению СП ЦДТВ </w:t>
      </w:r>
      <w:r w:rsidRPr="000073EB">
        <w:rPr>
          <w:rFonts w:ascii="Times New Roman" w:eastAsia="Times New Roman" w:hAnsi="Times New Roman" w:cs="Times New Roman"/>
          <w:sz w:val="26"/>
          <w:szCs w:val="26"/>
        </w:rPr>
        <w:t>филиала ОАО «РЖД»</w:t>
      </w:r>
    </w:p>
    <w:p w:rsidR="00FC4EDE" w:rsidRPr="000073EB" w:rsidRDefault="00FC4EDE" w:rsidP="00FC4EDE">
      <w:pPr>
        <w:shd w:val="clear" w:color="auto" w:fill="FFFFFF"/>
        <w:spacing w:before="302"/>
        <w:ind w:left="4838"/>
        <w:rPr>
          <w:rFonts w:ascii="Times New Roman" w:hAnsi="Times New Roman" w:cs="Times New Roman"/>
          <w:sz w:val="26"/>
          <w:szCs w:val="26"/>
        </w:rPr>
      </w:pPr>
      <w:r w:rsidRPr="000073EB">
        <w:rPr>
          <w:rFonts w:ascii="Times New Roman" w:eastAsia="Times New Roman" w:hAnsi="Times New Roman" w:cs="Times New Roman"/>
          <w:sz w:val="26"/>
          <w:szCs w:val="26"/>
        </w:rPr>
        <w:t>В.В. Саломатникову</w:t>
      </w:r>
    </w:p>
    <w:p w:rsidR="00FC4EDE" w:rsidRDefault="00FC4EDE" w:rsidP="00FC4E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073EB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Pr="000073E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073EB">
        <w:rPr>
          <w:rFonts w:ascii="Times New Roman" w:hAnsi="Times New Roman" w:cs="Times New Roman"/>
          <w:bCs/>
          <w:sz w:val="26"/>
          <w:szCs w:val="26"/>
        </w:rPr>
        <w:t xml:space="preserve">   от______________________________</w:t>
      </w:r>
    </w:p>
    <w:p w:rsidR="00FC4EDE" w:rsidRPr="000073EB" w:rsidRDefault="00FC4EDE" w:rsidP="00FC4E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4EDE" w:rsidRPr="000073EB" w:rsidRDefault="00FC4EDE" w:rsidP="00FC4E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                                                                                 </w:t>
      </w:r>
      <w:r w:rsidRPr="000073EB">
        <w:rPr>
          <w:rFonts w:ascii="Times New Roman" w:eastAsia="Times New Roman" w:hAnsi="Times New Roman" w:cs="Times New Roman"/>
          <w:spacing w:val="-6"/>
          <w:sz w:val="26"/>
          <w:szCs w:val="26"/>
        </w:rPr>
        <w:t>тел:_____________________________</w:t>
      </w:r>
    </w:p>
    <w:p w:rsidR="00FC4EDE" w:rsidRPr="000073EB" w:rsidRDefault="00FC4EDE" w:rsidP="00FC4EDE">
      <w:pPr>
        <w:shd w:val="clear" w:color="auto" w:fill="FFFFFF"/>
        <w:spacing w:before="1243"/>
        <w:ind w:left="178"/>
        <w:jc w:val="center"/>
        <w:rPr>
          <w:rFonts w:ascii="Times New Roman" w:hAnsi="Times New Roman" w:cs="Times New Roman"/>
          <w:sz w:val="26"/>
          <w:szCs w:val="26"/>
        </w:rPr>
      </w:pPr>
      <w:r w:rsidRPr="000073EB">
        <w:rPr>
          <w:rFonts w:ascii="Times New Roman" w:eastAsia="Times New Roman" w:hAnsi="Times New Roman" w:cs="Times New Roman"/>
          <w:spacing w:val="-3"/>
          <w:sz w:val="26"/>
          <w:szCs w:val="26"/>
        </w:rPr>
        <w:t>ЗАЯВЛЕНИЕ</w:t>
      </w:r>
    </w:p>
    <w:p w:rsidR="00FC4EDE" w:rsidRPr="000073EB" w:rsidRDefault="00FC4EDE" w:rsidP="00FC4EDE">
      <w:pPr>
        <w:shd w:val="clear" w:color="auto" w:fill="FFFFFF"/>
        <w:tabs>
          <w:tab w:val="left" w:leader="underscore" w:pos="4147"/>
          <w:tab w:val="left" w:leader="underscore" w:pos="4925"/>
        </w:tabs>
        <w:spacing w:before="634" w:line="317" w:lineRule="exact"/>
        <w:ind w:firstLine="206"/>
        <w:rPr>
          <w:rFonts w:ascii="Times New Roman" w:eastAsia="Times New Roman" w:hAnsi="Times New Roman" w:cs="Times New Roman"/>
          <w:sz w:val="26"/>
          <w:szCs w:val="26"/>
        </w:rPr>
      </w:pPr>
      <w:r w:rsidRPr="000073EB">
        <w:rPr>
          <w:rFonts w:ascii="Times New Roman" w:eastAsia="Times New Roman" w:hAnsi="Times New Roman" w:cs="Times New Roman"/>
          <w:sz w:val="26"/>
          <w:szCs w:val="26"/>
        </w:rPr>
        <w:t xml:space="preserve">Прошу Вас заключить договор на </w:t>
      </w:r>
      <w:r w:rsidRPr="000073EB">
        <w:rPr>
          <w:rFonts w:ascii="Times New Roman" w:eastAsia="Times New Roman" w:hAnsi="Times New Roman" w:cs="Times New Roman"/>
          <w:i/>
          <w:iCs/>
          <w:sz w:val="26"/>
          <w:szCs w:val="26"/>
        </w:rPr>
        <w:t>(холодное водоснабжение, теплоснабжение,</w:t>
      </w:r>
      <w:r w:rsidRPr="000073EB">
        <w:rPr>
          <w:rFonts w:ascii="Times New Roman" w:eastAsia="Times New Roman" w:hAnsi="Times New Roman" w:cs="Times New Roman"/>
          <w:i/>
          <w:iCs/>
          <w:sz w:val="26"/>
          <w:szCs w:val="26"/>
        </w:rPr>
        <w:br/>
        <w:t xml:space="preserve">горячее водоснабжение) </w:t>
      </w:r>
      <w:r w:rsidRPr="000073EB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0073EB">
        <w:rPr>
          <w:rFonts w:ascii="Times New Roman" w:eastAsia="Times New Roman" w:hAnsi="Times New Roman" w:cs="Times New Roman"/>
          <w:sz w:val="26"/>
          <w:szCs w:val="26"/>
        </w:rPr>
        <w:tab/>
        <w:t>201</w:t>
      </w:r>
      <w:r w:rsidRPr="000073EB">
        <w:rPr>
          <w:rFonts w:ascii="Times New Roman" w:eastAsia="Times New Roman" w:hAnsi="Times New Roman" w:cs="Times New Roman"/>
          <w:sz w:val="26"/>
          <w:szCs w:val="26"/>
        </w:rPr>
        <w:tab/>
        <w:t>г.</w:t>
      </w:r>
    </w:p>
    <w:p w:rsidR="00FC4EDE" w:rsidRPr="000073EB" w:rsidRDefault="00FC4EDE" w:rsidP="00FC4EDE">
      <w:pPr>
        <w:shd w:val="clear" w:color="auto" w:fill="FFFFFF"/>
        <w:tabs>
          <w:tab w:val="left" w:leader="underscore" w:pos="4147"/>
          <w:tab w:val="left" w:leader="underscore" w:pos="4925"/>
        </w:tabs>
        <w:spacing w:before="634" w:line="317" w:lineRule="exact"/>
        <w:ind w:firstLine="206"/>
        <w:rPr>
          <w:rFonts w:ascii="Times New Roman" w:eastAsia="Times New Roman" w:hAnsi="Times New Roman" w:cs="Times New Roman"/>
          <w:sz w:val="26"/>
          <w:szCs w:val="26"/>
        </w:rPr>
      </w:pPr>
    </w:p>
    <w:p w:rsidR="00FC4EDE" w:rsidRPr="000073EB" w:rsidRDefault="00FC4EDE" w:rsidP="00FC4EDE">
      <w:pPr>
        <w:shd w:val="clear" w:color="auto" w:fill="FFFFFF"/>
        <w:tabs>
          <w:tab w:val="left" w:leader="underscore" w:pos="4147"/>
          <w:tab w:val="left" w:leader="underscore" w:pos="4925"/>
        </w:tabs>
        <w:spacing w:before="634" w:line="317" w:lineRule="exact"/>
        <w:ind w:firstLine="206"/>
        <w:jc w:val="right"/>
        <w:rPr>
          <w:rFonts w:ascii="Times New Roman" w:hAnsi="Times New Roman" w:cs="Times New Roman"/>
          <w:sz w:val="26"/>
          <w:szCs w:val="26"/>
        </w:rPr>
      </w:pPr>
    </w:p>
    <w:p w:rsidR="00FC4EDE" w:rsidRPr="000073EB" w:rsidRDefault="00FC4EDE" w:rsidP="00FC4EDE">
      <w:pPr>
        <w:shd w:val="clear" w:color="auto" w:fill="FFFFFF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073EB">
        <w:rPr>
          <w:rFonts w:ascii="Times New Roman" w:hAnsi="Times New Roman" w:cs="Times New Roman"/>
          <w:bCs/>
          <w:sz w:val="26"/>
          <w:szCs w:val="26"/>
        </w:rPr>
        <w:t>«____» ___________20____г.</w:t>
      </w:r>
    </w:p>
    <w:p w:rsidR="00FC4EDE" w:rsidRPr="000073EB" w:rsidRDefault="00FC4EDE" w:rsidP="00FC4EDE">
      <w:pPr>
        <w:shd w:val="clear" w:color="auto" w:fill="FFFFFF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FC4EDE" w:rsidRPr="000073EB" w:rsidRDefault="00FC4EDE" w:rsidP="00FC4EDE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  <w:r w:rsidRPr="000073EB">
        <w:rPr>
          <w:rFonts w:ascii="Times New Roman" w:hAnsi="Times New Roman" w:cs="Times New Roman"/>
          <w:bCs/>
          <w:sz w:val="26"/>
          <w:szCs w:val="26"/>
        </w:rPr>
        <w:t>________________________</w:t>
      </w:r>
    </w:p>
    <w:p w:rsidR="00FC4EDE" w:rsidRPr="000073EB" w:rsidRDefault="00FC4EDE" w:rsidP="00FC4EDE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  <w:r w:rsidRPr="000073EB">
        <w:rPr>
          <w:rFonts w:ascii="Times New Roman" w:hAnsi="Times New Roman" w:cs="Times New Roman"/>
          <w:spacing w:val="-2"/>
          <w:sz w:val="26"/>
          <w:szCs w:val="26"/>
        </w:rPr>
        <w:t>(</w:t>
      </w:r>
      <w:r w:rsidRPr="000073EB">
        <w:rPr>
          <w:rFonts w:ascii="Times New Roman" w:eastAsia="Times New Roman" w:hAnsi="Times New Roman" w:cs="Times New Roman"/>
          <w:spacing w:val="-2"/>
          <w:sz w:val="26"/>
          <w:szCs w:val="26"/>
        </w:rPr>
        <w:t>подпись)</w:t>
      </w:r>
    </w:p>
    <w:p w:rsidR="00FC4EDE" w:rsidRPr="000073EB" w:rsidRDefault="00FC4EDE" w:rsidP="00FC4EDE">
      <w:pPr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  <w:r w:rsidRPr="000073EB">
        <w:rPr>
          <w:rFonts w:ascii="Times New Roman" w:eastAsia="Times New Roman" w:hAnsi="Times New Roman" w:cs="Times New Roman"/>
          <w:spacing w:val="-4"/>
          <w:sz w:val="26"/>
          <w:szCs w:val="26"/>
        </w:rPr>
        <w:t>тел:______________________</w:t>
      </w:r>
    </w:p>
    <w:p w:rsidR="002D1331" w:rsidRDefault="002D1331" w:rsidP="002D1331">
      <w:pPr>
        <w:shd w:val="clear" w:color="auto" w:fill="FFFFFF"/>
        <w:spacing w:line="259" w:lineRule="exact"/>
        <w:ind w:left="9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6622" w:rsidRDefault="00AA6622" w:rsidP="00AA6622">
      <w:pPr>
        <w:shd w:val="clear" w:color="auto" w:fill="FFFFFF"/>
        <w:spacing w:before="2434"/>
        <w:ind w:left="2813"/>
        <w:rPr>
          <w:rFonts w:ascii="Times New Roman" w:hAnsi="Times New Roman" w:cs="Times New Roman"/>
          <w:sz w:val="26"/>
          <w:szCs w:val="26"/>
        </w:rPr>
      </w:pPr>
    </w:p>
    <w:p w:rsidR="00FC4EDE" w:rsidRPr="000073EB" w:rsidRDefault="00FC4EDE" w:rsidP="00AA6622">
      <w:pPr>
        <w:shd w:val="clear" w:color="auto" w:fill="FFFFFF"/>
        <w:spacing w:before="2434"/>
        <w:ind w:left="2813"/>
        <w:rPr>
          <w:rFonts w:ascii="Times New Roman" w:hAnsi="Times New Roman" w:cs="Times New Roman"/>
          <w:sz w:val="26"/>
          <w:szCs w:val="26"/>
        </w:rPr>
        <w:sectPr w:rsidR="00FC4EDE" w:rsidRPr="000073EB" w:rsidSect="002D1331">
          <w:pgSz w:w="11909" w:h="16834"/>
          <w:pgMar w:top="567" w:right="537" w:bottom="360" w:left="1418" w:header="720" w:footer="720" w:gutter="0"/>
          <w:cols w:space="60"/>
          <w:noEndnote/>
        </w:sectPr>
      </w:pPr>
    </w:p>
    <w:p w:rsidR="00FC4EDE" w:rsidRPr="000073EB" w:rsidRDefault="00FC4EDE" w:rsidP="00FC4EDE">
      <w:pPr>
        <w:shd w:val="clear" w:color="auto" w:fill="FFFFFF"/>
        <w:spacing w:line="317" w:lineRule="exact"/>
        <w:ind w:left="4824"/>
        <w:rPr>
          <w:rFonts w:ascii="Times New Roman" w:hAnsi="Times New Roman" w:cs="Times New Roman"/>
          <w:sz w:val="26"/>
          <w:szCs w:val="26"/>
        </w:rPr>
      </w:pPr>
      <w:r w:rsidRPr="000073EB">
        <w:rPr>
          <w:rFonts w:ascii="Times New Roman" w:eastAsia="Times New Roman" w:hAnsi="Times New Roman" w:cs="Times New Roman"/>
          <w:spacing w:val="-1"/>
          <w:sz w:val="26"/>
          <w:szCs w:val="26"/>
        </w:rPr>
        <w:lastRenderedPageBreak/>
        <w:t xml:space="preserve">Начальнику Брянского территориального </w:t>
      </w:r>
      <w:r w:rsidRPr="000073EB">
        <w:rPr>
          <w:rFonts w:ascii="Times New Roman" w:eastAsia="Times New Roman" w:hAnsi="Times New Roman" w:cs="Times New Roman"/>
          <w:sz w:val="26"/>
          <w:szCs w:val="26"/>
        </w:rPr>
        <w:t xml:space="preserve">участка Московской дирекции по тепловодоснабжению СП ЦДТВ </w:t>
      </w:r>
      <w:proofErr w:type="gramStart"/>
      <w:r w:rsidRPr="000073EB">
        <w:rPr>
          <w:rFonts w:ascii="Times New Roman" w:eastAsia="Times New Roman" w:hAnsi="Times New Roman" w:cs="Times New Roman"/>
          <w:sz w:val="26"/>
          <w:szCs w:val="26"/>
        </w:rPr>
        <w:t>-ф</w:t>
      </w:r>
      <w:proofErr w:type="gramEnd"/>
      <w:r w:rsidRPr="000073EB">
        <w:rPr>
          <w:rFonts w:ascii="Times New Roman" w:eastAsia="Times New Roman" w:hAnsi="Times New Roman" w:cs="Times New Roman"/>
          <w:sz w:val="26"/>
          <w:szCs w:val="26"/>
        </w:rPr>
        <w:t>илиала ОАО «РЖД»</w:t>
      </w:r>
    </w:p>
    <w:p w:rsidR="00FC4EDE" w:rsidRPr="000073EB" w:rsidRDefault="00FC4EDE" w:rsidP="00FC4EDE">
      <w:pPr>
        <w:shd w:val="clear" w:color="auto" w:fill="FFFFFF"/>
        <w:spacing w:before="307"/>
        <w:ind w:left="4824"/>
        <w:rPr>
          <w:rFonts w:ascii="Times New Roman" w:hAnsi="Times New Roman" w:cs="Times New Roman"/>
          <w:sz w:val="26"/>
          <w:szCs w:val="26"/>
        </w:rPr>
      </w:pPr>
      <w:r w:rsidRPr="000073EB">
        <w:rPr>
          <w:rFonts w:ascii="Times New Roman" w:eastAsia="Times New Roman" w:hAnsi="Times New Roman" w:cs="Times New Roman"/>
          <w:sz w:val="26"/>
          <w:szCs w:val="26"/>
        </w:rPr>
        <w:t>В.В. Саломатникову</w:t>
      </w:r>
    </w:p>
    <w:p w:rsidR="00FC4EDE" w:rsidRPr="000073EB" w:rsidRDefault="00FC4EDE" w:rsidP="00FC4EDE">
      <w:pPr>
        <w:shd w:val="clear" w:color="auto" w:fill="FFFFFF"/>
        <w:tabs>
          <w:tab w:val="left" w:leader="underscore" w:pos="8405"/>
        </w:tabs>
        <w:spacing w:before="302"/>
        <w:ind w:left="48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о</w:t>
      </w:r>
      <w:r w:rsidRPr="000073EB"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</w:t>
      </w:r>
    </w:p>
    <w:p w:rsidR="00FC4EDE" w:rsidRDefault="00FC4EDE" w:rsidP="00FC4EDE">
      <w:pPr>
        <w:shd w:val="clear" w:color="auto" w:fill="FFFFFF"/>
        <w:ind w:left="4834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073EB">
        <w:rPr>
          <w:rFonts w:ascii="Times New Roman" w:eastAsia="Times New Roman" w:hAnsi="Times New Roman" w:cs="Times New Roman"/>
          <w:sz w:val="26"/>
          <w:szCs w:val="26"/>
        </w:rPr>
        <w:t>проживающего</w:t>
      </w:r>
      <w:proofErr w:type="gramEnd"/>
      <w:r w:rsidRPr="000073EB">
        <w:rPr>
          <w:rFonts w:ascii="Times New Roman" w:eastAsia="Times New Roman" w:hAnsi="Times New Roman" w:cs="Times New Roman"/>
          <w:sz w:val="26"/>
          <w:szCs w:val="26"/>
        </w:rPr>
        <w:t xml:space="preserve"> по адресу:</w:t>
      </w:r>
    </w:p>
    <w:p w:rsidR="00FC4EDE" w:rsidRPr="000073EB" w:rsidRDefault="00FC4EDE" w:rsidP="00FC4EDE">
      <w:pPr>
        <w:shd w:val="clear" w:color="auto" w:fill="FFFFFF"/>
        <w:ind w:left="48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</w:t>
      </w:r>
    </w:p>
    <w:p w:rsidR="00FC4EDE" w:rsidRPr="000073EB" w:rsidRDefault="00FC4EDE" w:rsidP="00FC4EDE">
      <w:pPr>
        <w:shd w:val="clear" w:color="auto" w:fill="FFFFFF"/>
        <w:spacing w:before="302"/>
        <w:ind w:left="1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                                                               </w:t>
      </w:r>
      <w:r w:rsidRPr="000073EB">
        <w:rPr>
          <w:rFonts w:ascii="Times New Roman" w:eastAsia="Times New Roman" w:hAnsi="Times New Roman" w:cs="Times New Roman"/>
          <w:spacing w:val="-4"/>
          <w:sz w:val="26"/>
          <w:szCs w:val="26"/>
        </w:rPr>
        <w:t>тел: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________________________________</w:t>
      </w:r>
    </w:p>
    <w:p w:rsidR="00FC4EDE" w:rsidRPr="000073EB" w:rsidRDefault="00FC4EDE" w:rsidP="00FC4EDE">
      <w:pPr>
        <w:shd w:val="clear" w:color="auto" w:fill="FFFFFF"/>
        <w:spacing w:before="1253"/>
        <w:ind w:right="24"/>
        <w:jc w:val="center"/>
        <w:rPr>
          <w:rFonts w:ascii="Times New Roman" w:hAnsi="Times New Roman" w:cs="Times New Roman"/>
          <w:sz w:val="26"/>
          <w:szCs w:val="26"/>
        </w:rPr>
      </w:pPr>
      <w:r w:rsidRPr="000073EB">
        <w:rPr>
          <w:rFonts w:ascii="Times New Roman" w:eastAsia="Times New Roman" w:hAnsi="Times New Roman" w:cs="Times New Roman"/>
          <w:spacing w:val="-3"/>
          <w:sz w:val="26"/>
          <w:szCs w:val="26"/>
        </w:rPr>
        <w:t>ЗАЯВЛЕНИЕ</w:t>
      </w:r>
    </w:p>
    <w:p w:rsidR="00FC4EDE" w:rsidRDefault="00FC4EDE" w:rsidP="00FC4EDE">
      <w:pPr>
        <w:shd w:val="clear" w:color="auto" w:fill="FFFFFF"/>
        <w:spacing w:after="0" w:line="240" w:lineRule="auto"/>
        <w:ind w:firstLine="335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073E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Прошу    Вас    выдать    технические    условия    на    прокладку    </w:t>
      </w:r>
      <w:r w:rsidRPr="000073EB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</w:rPr>
        <w:t xml:space="preserve">{водопровода </w:t>
      </w:r>
      <w:r w:rsidRPr="000073E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(канализации), отопления) </w:t>
      </w:r>
      <w:r w:rsidRPr="000073EB">
        <w:rPr>
          <w:rFonts w:ascii="Times New Roman" w:eastAsia="Times New Roman" w:hAnsi="Times New Roman" w:cs="Times New Roman"/>
          <w:sz w:val="26"/>
          <w:szCs w:val="26"/>
        </w:rPr>
        <w:t>в дом по адресу: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</w:t>
      </w:r>
      <w:proofErr w:type="gramEnd"/>
    </w:p>
    <w:p w:rsidR="00FC4EDE" w:rsidRPr="000073EB" w:rsidRDefault="00FC4EDE" w:rsidP="00FC4E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FC4EDE" w:rsidRDefault="00FC4EDE" w:rsidP="00FC4EDE">
      <w:pPr>
        <w:shd w:val="clear" w:color="auto" w:fill="FFFFFF"/>
        <w:tabs>
          <w:tab w:val="left" w:pos="745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                        </w:t>
      </w:r>
    </w:p>
    <w:p w:rsidR="00FC4EDE" w:rsidRDefault="00FC4EDE" w:rsidP="00FC4EDE">
      <w:pPr>
        <w:shd w:val="clear" w:color="auto" w:fill="FFFFFF"/>
        <w:tabs>
          <w:tab w:val="left" w:pos="745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FC4EDE" w:rsidRDefault="00FC4EDE" w:rsidP="00FC4EDE">
      <w:pPr>
        <w:shd w:val="clear" w:color="auto" w:fill="FFFFFF"/>
        <w:tabs>
          <w:tab w:val="left" w:pos="74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                                                                                     </w:t>
      </w:r>
      <w:r w:rsidRPr="000073EB">
        <w:rPr>
          <w:rFonts w:ascii="Times New Roman" w:eastAsia="Times New Roman" w:hAnsi="Times New Roman" w:cs="Times New Roman"/>
          <w:spacing w:val="-1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________________</w:t>
      </w:r>
      <w:r w:rsidRPr="000073EB">
        <w:rPr>
          <w:rFonts w:ascii="Times New Roman" w:hAnsi="Times New Roman" w:cs="Times New Roman"/>
          <w:sz w:val="26"/>
          <w:szCs w:val="26"/>
        </w:rPr>
        <w:tab/>
      </w:r>
    </w:p>
    <w:p w:rsidR="00FC4EDE" w:rsidRDefault="00FC4EDE" w:rsidP="00FC4EDE">
      <w:pPr>
        <w:shd w:val="clear" w:color="auto" w:fill="FFFFFF"/>
        <w:tabs>
          <w:tab w:val="left" w:pos="74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EDE" w:rsidRPr="000073EB" w:rsidRDefault="00FC4EDE" w:rsidP="00FC4EDE">
      <w:pPr>
        <w:shd w:val="clear" w:color="auto" w:fill="FFFFFF"/>
        <w:tabs>
          <w:tab w:val="left" w:pos="74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                                                                                     </w:t>
      </w:r>
      <w:r w:rsidRPr="000073EB">
        <w:rPr>
          <w:rFonts w:ascii="Times New Roman" w:eastAsia="Times New Roman" w:hAnsi="Times New Roman" w:cs="Times New Roman"/>
          <w:spacing w:val="-1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______________________</w:t>
      </w:r>
    </w:p>
    <w:p w:rsidR="00AA6622" w:rsidRPr="000073EB" w:rsidRDefault="00AA6622" w:rsidP="00AA6622">
      <w:pPr>
        <w:shd w:val="clear" w:color="auto" w:fill="FFFFFF"/>
        <w:ind w:left="7181"/>
        <w:rPr>
          <w:rFonts w:ascii="Times New Roman" w:hAnsi="Times New Roman" w:cs="Times New Roman"/>
          <w:sz w:val="26"/>
          <w:szCs w:val="26"/>
        </w:rPr>
        <w:sectPr w:rsidR="00AA6622" w:rsidRPr="000073EB">
          <w:pgSz w:w="11909" w:h="16834"/>
          <w:pgMar w:top="1440" w:right="998" w:bottom="720" w:left="1119" w:header="720" w:footer="720" w:gutter="0"/>
          <w:cols w:space="60"/>
          <w:noEndnote/>
        </w:sectPr>
      </w:pPr>
    </w:p>
    <w:p w:rsidR="00FC4EDE" w:rsidRDefault="00FC4EDE" w:rsidP="00FC4E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C4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Техкомиссия</w:t>
      </w:r>
      <w:proofErr w:type="spellEnd"/>
      <w:r w:rsidRPr="00FC4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подключению</w:t>
      </w:r>
      <w:r w:rsidR="00733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33CE8" w:rsidRDefault="00733CE8" w:rsidP="00FC4E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3CE8" w:rsidRPr="00FC4EDE" w:rsidRDefault="00733CE8" w:rsidP="00FC4E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«ТеплоСервис»</w:t>
      </w:r>
    </w:p>
    <w:p w:rsidR="00FC4EDE" w:rsidRDefault="00FC4EDE" w:rsidP="00FC4E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4EDE" w:rsidRPr="001B3987" w:rsidRDefault="00FC4EDE" w:rsidP="00FC4EDE">
      <w:pPr>
        <w:tabs>
          <w:tab w:val="left" w:pos="607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3987">
        <w:rPr>
          <w:rFonts w:ascii="Times New Roman" w:hAnsi="Times New Roman" w:cs="Times New Roman"/>
          <w:b/>
          <w:sz w:val="26"/>
          <w:szCs w:val="26"/>
        </w:rPr>
        <w:t xml:space="preserve">ТЕХНИЧЕСКАЯ КОМИССИЯ </w:t>
      </w:r>
    </w:p>
    <w:p w:rsidR="00FC4EDE" w:rsidRPr="001B3987" w:rsidRDefault="00FC4EDE" w:rsidP="00FC4EDE">
      <w:pPr>
        <w:tabs>
          <w:tab w:val="left" w:pos="607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4EDE" w:rsidRPr="001B3987" w:rsidRDefault="00FC4EDE" w:rsidP="00FC4EDE">
      <w:pPr>
        <w:tabs>
          <w:tab w:val="left" w:pos="607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3987">
        <w:rPr>
          <w:rFonts w:ascii="Times New Roman" w:hAnsi="Times New Roman" w:cs="Times New Roman"/>
          <w:sz w:val="26"/>
          <w:szCs w:val="26"/>
        </w:rPr>
        <w:t>на подключение к тепловым сетям объекта ___________________________ находящегося по адресу: ______________________________________________.</w:t>
      </w:r>
    </w:p>
    <w:p w:rsidR="00FC4EDE" w:rsidRPr="001B3987" w:rsidRDefault="00FC4EDE" w:rsidP="00FC4EDE">
      <w:pPr>
        <w:tabs>
          <w:tab w:val="left" w:pos="607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4EDE" w:rsidRPr="001B3987" w:rsidRDefault="00FC4EDE" w:rsidP="00FC4EDE">
      <w:pPr>
        <w:tabs>
          <w:tab w:val="left" w:pos="607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4EDE" w:rsidRPr="001B3987" w:rsidRDefault="00FC4EDE" w:rsidP="00FC4EDE">
      <w:pPr>
        <w:tabs>
          <w:tab w:val="left" w:pos="607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4EDE" w:rsidRPr="001B3987" w:rsidRDefault="00FC4EDE" w:rsidP="00FC4EDE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B3987">
        <w:rPr>
          <w:rFonts w:ascii="Times New Roman" w:hAnsi="Times New Roman" w:cs="Times New Roman"/>
          <w:b/>
          <w:sz w:val="26"/>
          <w:szCs w:val="26"/>
        </w:rPr>
        <w:t>Председатель комиссии:</w:t>
      </w:r>
    </w:p>
    <w:p w:rsidR="00FC4EDE" w:rsidRPr="001B3987" w:rsidRDefault="00FC4EDE" w:rsidP="00FC4EDE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3987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  <w:r>
        <w:rPr>
          <w:rFonts w:ascii="Times New Roman" w:hAnsi="Times New Roman" w:cs="Times New Roman"/>
          <w:sz w:val="26"/>
          <w:szCs w:val="26"/>
        </w:rPr>
        <w:t xml:space="preserve">ООО «ТеплоСервис»      </w:t>
      </w:r>
      <w:r w:rsidRPr="001B3987">
        <w:rPr>
          <w:rFonts w:ascii="Times New Roman" w:hAnsi="Times New Roman" w:cs="Times New Roman"/>
          <w:sz w:val="26"/>
          <w:szCs w:val="26"/>
        </w:rPr>
        <w:t xml:space="preserve">  ________________ А.И. Пронькин</w:t>
      </w:r>
    </w:p>
    <w:p w:rsidR="00FC4EDE" w:rsidRPr="001B3987" w:rsidRDefault="00FC4EDE" w:rsidP="00FC4EDE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4EDE" w:rsidRPr="001B3987" w:rsidRDefault="00FC4EDE" w:rsidP="00FC4EDE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4EDE" w:rsidRPr="001B3987" w:rsidRDefault="00FC4EDE" w:rsidP="00FC4EDE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Члены </w:t>
      </w:r>
      <w:r w:rsidRPr="001B3987">
        <w:rPr>
          <w:rFonts w:ascii="Times New Roman" w:hAnsi="Times New Roman" w:cs="Times New Roman"/>
          <w:b/>
          <w:sz w:val="26"/>
          <w:szCs w:val="26"/>
        </w:rPr>
        <w:t xml:space="preserve"> комиссии:</w:t>
      </w:r>
    </w:p>
    <w:p w:rsidR="00FC4EDE" w:rsidRPr="001B3987" w:rsidRDefault="00FC4EDE" w:rsidP="00FC4EDE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3987">
        <w:rPr>
          <w:rFonts w:ascii="Times New Roman" w:hAnsi="Times New Roman" w:cs="Times New Roman"/>
          <w:sz w:val="26"/>
          <w:szCs w:val="26"/>
        </w:rPr>
        <w:t>Начальник теплового участка</w:t>
      </w:r>
    </w:p>
    <w:p w:rsidR="00FC4EDE" w:rsidRPr="001B3987" w:rsidRDefault="00FC4EDE" w:rsidP="00FC4EDE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3987">
        <w:rPr>
          <w:rFonts w:ascii="Times New Roman" w:hAnsi="Times New Roman" w:cs="Times New Roman"/>
          <w:sz w:val="26"/>
          <w:szCs w:val="26"/>
        </w:rPr>
        <w:t xml:space="preserve">ООО «ТеплоСервис»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1B3987">
        <w:rPr>
          <w:rFonts w:ascii="Times New Roman" w:hAnsi="Times New Roman" w:cs="Times New Roman"/>
          <w:sz w:val="26"/>
          <w:szCs w:val="26"/>
        </w:rPr>
        <w:t xml:space="preserve"> ________________ С.Д. Денисов</w:t>
      </w:r>
    </w:p>
    <w:p w:rsidR="00FC4EDE" w:rsidRPr="001B3987" w:rsidRDefault="00FC4EDE" w:rsidP="00FC4EDE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4EDE" w:rsidRPr="001B3987" w:rsidRDefault="00FC4EDE" w:rsidP="00FC4EDE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3987">
        <w:rPr>
          <w:rFonts w:ascii="Times New Roman" w:hAnsi="Times New Roman" w:cs="Times New Roman"/>
          <w:sz w:val="26"/>
          <w:szCs w:val="26"/>
        </w:rPr>
        <w:t xml:space="preserve">Главный экономист </w:t>
      </w:r>
    </w:p>
    <w:p w:rsidR="00FC4EDE" w:rsidRPr="001B3987" w:rsidRDefault="00FC4EDE" w:rsidP="00FC4EDE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3987">
        <w:rPr>
          <w:rFonts w:ascii="Times New Roman" w:hAnsi="Times New Roman" w:cs="Times New Roman"/>
          <w:sz w:val="26"/>
          <w:szCs w:val="26"/>
        </w:rPr>
        <w:t xml:space="preserve">ООО «ТеплоСервис»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B3987">
        <w:rPr>
          <w:rFonts w:ascii="Times New Roman" w:hAnsi="Times New Roman" w:cs="Times New Roman"/>
          <w:sz w:val="26"/>
          <w:szCs w:val="26"/>
        </w:rPr>
        <w:t xml:space="preserve">________________ И.А. </w:t>
      </w:r>
      <w:proofErr w:type="spellStart"/>
      <w:r w:rsidRPr="001B3987">
        <w:rPr>
          <w:rFonts w:ascii="Times New Roman" w:hAnsi="Times New Roman" w:cs="Times New Roman"/>
          <w:sz w:val="26"/>
          <w:szCs w:val="26"/>
        </w:rPr>
        <w:t>Дядюра</w:t>
      </w:r>
      <w:proofErr w:type="spellEnd"/>
    </w:p>
    <w:p w:rsidR="00FC4EDE" w:rsidRPr="001B3987" w:rsidRDefault="00FC4EDE" w:rsidP="00FC4EDE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4EDE" w:rsidRPr="001B3987" w:rsidRDefault="00FC4EDE" w:rsidP="00FC4EDE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3987">
        <w:rPr>
          <w:rFonts w:ascii="Times New Roman" w:hAnsi="Times New Roman" w:cs="Times New Roman"/>
          <w:sz w:val="26"/>
          <w:szCs w:val="26"/>
        </w:rPr>
        <w:t xml:space="preserve">Инженер-теплотехник </w:t>
      </w:r>
    </w:p>
    <w:p w:rsidR="00FC4EDE" w:rsidRPr="001B3987" w:rsidRDefault="00FC4EDE" w:rsidP="00FC4EDE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3987">
        <w:rPr>
          <w:rFonts w:ascii="Times New Roman" w:hAnsi="Times New Roman" w:cs="Times New Roman"/>
          <w:sz w:val="26"/>
          <w:szCs w:val="26"/>
        </w:rPr>
        <w:t xml:space="preserve">ООО «ТеплоСервис»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B3987">
        <w:rPr>
          <w:rFonts w:ascii="Times New Roman" w:hAnsi="Times New Roman" w:cs="Times New Roman"/>
          <w:sz w:val="26"/>
          <w:szCs w:val="26"/>
        </w:rPr>
        <w:t xml:space="preserve">________________ Э.В. </w:t>
      </w:r>
      <w:proofErr w:type="spellStart"/>
      <w:r w:rsidRPr="001B3987">
        <w:rPr>
          <w:rFonts w:ascii="Times New Roman" w:hAnsi="Times New Roman" w:cs="Times New Roman"/>
          <w:sz w:val="26"/>
          <w:szCs w:val="26"/>
        </w:rPr>
        <w:t>Акимин</w:t>
      </w:r>
      <w:proofErr w:type="spellEnd"/>
    </w:p>
    <w:p w:rsidR="00FC4EDE" w:rsidRPr="001B3987" w:rsidRDefault="00FC4EDE" w:rsidP="00FC4EDE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4EDE" w:rsidRPr="001B3987" w:rsidRDefault="00FC4EDE" w:rsidP="00FC4EDE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3987">
        <w:rPr>
          <w:rFonts w:ascii="Times New Roman" w:hAnsi="Times New Roman" w:cs="Times New Roman"/>
          <w:sz w:val="26"/>
          <w:szCs w:val="26"/>
        </w:rPr>
        <w:t xml:space="preserve">Старший мастер участка </w:t>
      </w:r>
      <w:proofErr w:type="spellStart"/>
      <w:r w:rsidRPr="001B3987">
        <w:rPr>
          <w:rFonts w:ascii="Times New Roman" w:hAnsi="Times New Roman" w:cs="Times New Roman"/>
          <w:sz w:val="26"/>
          <w:szCs w:val="26"/>
        </w:rPr>
        <w:t>КИПиА</w:t>
      </w:r>
      <w:proofErr w:type="spellEnd"/>
    </w:p>
    <w:p w:rsidR="00FC4EDE" w:rsidRDefault="00FC4EDE" w:rsidP="00FC4EDE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3987">
        <w:rPr>
          <w:rFonts w:ascii="Times New Roman" w:hAnsi="Times New Roman" w:cs="Times New Roman"/>
          <w:sz w:val="26"/>
          <w:szCs w:val="26"/>
        </w:rPr>
        <w:t xml:space="preserve">ООО «ТеплоСервис»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65616">
        <w:rPr>
          <w:rFonts w:ascii="Times New Roman" w:hAnsi="Times New Roman" w:cs="Times New Roman"/>
          <w:sz w:val="26"/>
          <w:szCs w:val="26"/>
        </w:rPr>
        <w:t xml:space="preserve"> _______________</w:t>
      </w:r>
      <w:r w:rsidRPr="001B3987">
        <w:rPr>
          <w:rFonts w:ascii="Times New Roman" w:hAnsi="Times New Roman" w:cs="Times New Roman"/>
          <w:sz w:val="26"/>
          <w:szCs w:val="26"/>
        </w:rPr>
        <w:t xml:space="preserve"> А.Н. Николаев</w:t>
      </w:r>
    </w:p>
    <w:p w:rsidR="00FC4EDE" w:rsidRDefault="00FC4EDE" w:rsidP="00FC4EDE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4EDE" w:rsidRDefault="00FC4EDE" w:rsidP="00FC4EDE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4EDE" w:rsidRDefault="00FC4EDE" w:rsidP="00FC4EDE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                                                                    _________________</w:t>
      </w:r>
    </w:p>
    <w:p w:rsidR="00FC4EDE" w:rsidRDefault="00FC4EDE" w:rsidP="00FC4EDE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4EDE" w:rsidRDefault="00FC4EDE" w:rsidP="00FC4E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4EDE" w:rsidRDefault="00FC4EDE" w:rsidP="00FC4E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4EDE" w:rsidRDefault="00FC4EDE" w:rsidP="00FC4E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4EDE" w:rsidRDefault="00FC4EDE" w:rsidP="00FC4E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4EDE" w:rsidRDefault="00FC4EDE" w:rsidP="00FC4E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4EDE" w:rsidRDefault="00FC4EDE" w:rsidP="00FC4E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4EDE" w:rsidRDefault="00FC4EDE" w:rsidP="00FC4E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4EDE" w:rsidRDefault="00FC4EDE" w:rsidP="00FC4E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4EDE" w:rsidRDefault="00FC4EDE" w:rsidP="00FC4E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65616" w:rsidRDefault="00065616" w:rsidP="00FC4E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4EDE" w:rsidRDefault="00FC4EDE" w:rsidP="00FC4E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33CE8" w:rsidRDefault="00733CE8" w:rsidP="00FC4E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4EDE" w:rsidRDefault="00FC4EDE" w:rsidP="00FC4E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4EDE" w:rsidRPr="000073EB" w:rsidRDefault="00FC4EDE" w:rsidP="00FC4E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3EB">
        <w:rPr>
          <w:rFonts w:ascii="Times New Roman" w:eastAsia="Times New Roman" w:hAnsi="Times New Roman" w:cs="Times New Roman"/>
          <w:b/>
          <w:spacing w:val="-11"/>
          <w:sz w:val="26"/>
          <w:szCs w:val="26"/>
        </w:rPr>
        <w:lastRenderedPageBreak/>
        <w:t>ОАО «РЖД»</w:t>
      </w:r>
    </w:p>
    <w:p w:rsidR="00FC4EDE" w:rsidRPr="000073EB" w:rsidRDefault="00FC4EDE" w:rsidP="00FC4E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3EB">
        <w:rPr>
          <w:rFonts w:ascii="Times New Roman" w:hAnsi="Times New Roman" w:cs="Times New Roman"/>
          <w:b/>
          <w:bCs/>
          <w:spacing w:val="-1"/>
          <w:sz w:val="26"/>
          <w:szCs w:val="26"/>
        </w:rPr>
        <w:t>МОСКОВСКАЯ ДИРЕКЦИЯ ПО ТЕПЛОВОДОСНАБЖЕНИЮ</w:t>
      </w:r>
    </w:p>
    <w:p w:rsidR="00FC4EDE" w:rsidRDefault="00FC4EDE" w:rsidP="00FC4E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0073EB">
        <w:rPr>
          <w:rFonts w:ascii="Times New Roman" w:hAnsi="Times New Roman" w:cs="Times New Roman"/>
          <w:b/>
          <w:bCs/>
          <w:spacing w:val="-2"/>
          <w:sz w:val="26"/>
          <w:szCs w:val="26"/>
        </w:rPr>
        <w:t>СТРУКТУРНОЕ ПОДРАЗДЕЛЕНИЕ ЦЕНТРАЛЬНОЙ ДИРЕКЦИИ ПО ТЕПЛОВОДОСНАБЖЕНИЮ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73EB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БРЯНСКИЙ ТЕРРИТОРИАЛЬНЫЙ УЧАСТОК </w:t>
      </w:r>
    </w:p>
    <w:p w:rsidR="00FC4EDE" w:rsidRDefault="00FC4EDE" w:rsidP="00FC4EDE">
      <w:pPr>
        <w:shd w:val="clear" w:color="auto" w:fill="FFFFFF"/>
        <w:spacing w:line="259" w:lineRule="exact"/>
        <w:ind w:left="9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4EDE" w:rsidRPr="000073EB" w:rsidRDefault="00FC4EDE" w:rsidP="00FC4EDE">
      <w:pPr>
        <w:shd w:val="clear" w:color="auto" w:fill="FFFFFF"/>
        <w:spacing w:line="259" w:lineRule="exact"/>
        <w:ind w:left="91"/>
        <w:jc w:val="center"/>
        <w:rPr>
          <w:rFonts w:ascii="Times New Roman" w:hAnsi="Times New Roman" w:cs="Times New Roman"/>
          <w:sz w:val="26"/>
          <w:szCs w:val="26"/>
        </w:rPr>
      </w:pPr>
      <w:r w:rsidRPr="000073EB"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:rsidR="00733CE8" w:rsidRDefault="00FC4EDE" w:rsidP="00733CE8">
      <w:pPr>
        <w:shd w:val="clear" w:color="auto" w:fill="FFFFFF"/>
        <w:tabs>
          <w:tab w:val="left" w:pos="3499"/>
          <w:tab w:val="left" w:pos="496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073EB">
        <w:rPr>
          <w:rFonts w:ascii="Times New Roman" w:hAnsi="Times New Roman" w:cs="Times New Roman"/>
          <w:spacing w:val="-24"/>
          <w:sz w:val="26"/>
          <w:szCs w:val="26"/>
        </w:rPr>
        <w:t xml:space="preserve">11 </w:t>
      </w:r>
      <w:r w:rsidR="00733CE8">
        <w:rPr>
          <w:rFonts w:ascii="Times New Roman" w:hAnsi="Times New Roman" w:cs="Times New Roman"/>
          <w:spacing w:val="-24"/>
          <w:sz w:val="26"/>
          <w:szCs w:val="26"/>
        </w:rPr>
        <w:t>.</w:t>
      </w:r>
      <w:r w:rsidR="00733CE8">
        <w:rPr>
          <w:rFonts w:ascii="Times New Roman" w:eastAsia="Times New Roman" w:hAnsi="Times New Roman" w:cs="Times New Roman"/>
          <w:sz w:val="26"/>
          <w:szCs w:val="26"/>
        </w:rPr>
        <w:t xml:space="preserve"> 01.</w:t>
      </w:r>
      <w:r w:rsidRPr="000073EB">
        <w:rPr>
          <w:rFonts w:ascii="Times New Roman" w:eastAsia="Times New Roman" w:hAnsi="Times New Roman" w:cs="Times New Roman"/>
          <w:sz w:val="26"/>
          <w:szCs w:val="26"/>
        </w:rPr>
        <w:t xml:space="preserve">2017 </w:t>
      </w:r>
      <w:r w:rsidRPr="000073EB">
        <w:rPr>
          <w:rFonts w:ascii="Times New Roman" w:eastAsia="Times New Roman" w:hAnsi="Times New Roman" w:cs="Times New Roman"/>
          <w:sz w:val="26"/>
          <w:szCs w:val="26"/>
          <w:vertAlign w:val="subscript"/>
        </w:rPr>
        <w:t>г</w:t>
      </w:r>
      <w:r w:rsidRPr="000073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3CE8">
        <w:rPr>
          <w:rFonts w:ascii="Times New Roman" w:eastAsia="Times New Roman" w:hAnsi="Times New Roman" w:cs="Times New Roman"/>
          <w:sz w:val="26"/>
          <w:szCs w:val="26"/>
          <w:vertAlign w:val="subscript"/>
        </w:rPr>
        <w:t xml:space="preserve"> </w:t>
      </w:r>
      <w:r w:rsidR="00733CE8">
        <w:rPr>
          <w:rFonts w:ascii="Times New Roman" w:eastAsia="Times New Roman" w:hAnsi="Times New Roman" w:cs="Times New Roman"/>
          <w:sz w:val="26"/>
          <w:szCs w:val="26"/>
        </w:rPr>
        <w:t xml:space="preserve">   №</w:t>
      </w:r>
      <w:r w:rsidRPr="000073E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073EB">
        <w:rPr>
          <w:rFonts w:ascii="Times New Roman" w:hAnsi="Times New Roman" w:cs="Times New Roman"/>
          <w:sz w:val="26"/>
          <w:szCs w:val="26"/>
        </w:rPr>
        <w:tab/>
      </w:r>
      <w:r w:rsidR="00733CE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33CE8">
        <w:rPr>
          <w:rFonts w:ascii="Times New Roman" w:eastAsia="Times New Roman" w:hAnsi="Times New Roman" w:cs="Times New Roman"/>
          <w:sz w:val="26"/>
          <w:szCs w:val="26"/>
        </w:rPr>
        <w:t xml:space="preserve">«О создании комиссии </w:t>
      </w:r>
      <w:proofErr w:type="gramStart"/>
      <w:r w:rsidR="00733CE8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="00733CE8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733CE8" w:rsidRDefault="00733CE8" w:rsidP="00733CE8">
      <w:pPr>
        <w:shd w:val="clear" w:color="auto" w:fill="FFFFFF"/>
        <w:tabs>
          <w:tab w:val="left" w:pos="3499"/>
          <w:tab w:val="left" w:pos="496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р</w:t>
      </w:r>
      <w:r w:rsidR="00FC4EDE" w:rsidRPr="000073EB">
        <w:rPr>
          <w:rFonts w:ascii="Times New Roman" w:eastAsia="Times New Roman" w:hAnsi="Times New Roman" w:cs="Times New Roman"/>
          <w:sz w:val="26"/>
          <w:szCs w:val="26"/>
        </w:rPr>
        <w:t>ассмотрения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4EDE" w:rsidRPr="000073EB">
        <w:rPr>
          <w:rFonts w:ascii="Times New Roman" w:eastAsia="Times New Roman" w:hAnsi="Times New Roman" w:cs="Times New Roman"/>
          <w:sz w:val="26"/>
          <w:szCs w:val="26"/>
        </w:rPr>
        <w:t xml:space="preserve">заявлений, по выдачи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3CE8" w:rsidRDefault="00733CE8" w:rsidP="00733CE8">
      <w:pPr>
        <w:shd w:val="clear" w:color="auto" w:fill="FFFFFF"/>
        <w:tabs>
          <w:tab w:val="left" w:pos="3499"/>
          <w:tab w:val="left" w:pos="496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FC4EDE" w:rsidRPr="000073EB">
        <w:rPr>
          <w:rFonts w:ascii="Times New Roman" w:eastAsia="Times New Roman" w:hAnsi="Times New Roman" w:cs="Times New Roman"/>
          <w:sz w:val="26"/>
          <w:szCs w:val="26"/>
        </w:rPr>
        <w:t>технических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4EDE" w:rsidRPr="000073EB">
        <w:rPr>
          <w:rFonts w:ascii="Times New Roman" w:eastAsia="Times New Roman" w:hAnsi="Times New Roman" w:cs="Times New Roman"/>
          <w:sz w:val="26"/>
          <w:szCs w:val="26"/>
        </w:rPr>
        <w:t xml:space="preserve">условий </w:t>
      </w:r>
      <w:proofErr w:type="gramStart"/>
      <w:r w:rsidR="00FC4EDE" w:rsidRPr="000073EB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="00FC4EDE" w:rsidRPr="000073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3CE8" w:rsidRDefault="00733CE8" w:rsidP="00733CE8">
      <w:pPr>
        <w:shd w:val="clear" w:color="auto" w:fill="FFFFFF"/>
        <w:tabs>
          <w:tab w:val="left" w:pos="3499"/>
          <w:tab w:val="left" w:pos="496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FC4EDE" w:rsidRPr="000073EB">
        <w:rPr>
          <w:rFonts w:ascii="Times New Roman" w:eastAsia="Times New Roman" w:hAnsi="Times New Roman" w:cs="Times New Roman"/>
          <w:sz w:val="26"/>
          <w:szCs w:val="26"/>
        </w:rPr>
        <w:t>подключение к сетям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C4EDE" w:rsidRPr="00733CE8" w:rsidRDefault="00733CE8" w:rsidP="00733CE8">
      <w:pPr>
        <w:shd w:val="clear" w:color="auto" w:fill="FFFFFF"/>
        <w:tabs>
          <w:tab w:val="left" w:pos="3499"/>
          <w:tab w:val="left" w:pos="496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proofErr w:type="spellStart"/>
      <w:r w:rsidR="00FC4EDE" w:rsidRPr="000073EB">
        <w:rPr>
          <w:rFonts w:ascii="Times New Roman" w:eastAsia="Times New Roman" w:hAnsi="Times New Roman" w:cs="Times New Roman"/>
          <w:sz w:val="26"/>
          <w:szCs w:val="26"/>
        </w:rPr>
        <w:t>тепловодоснабжения</w:t>
      </w:r>
      <w:proofErr w:type="spellEnd"/>
      <w:r w:rsidR="00FC4EDE" w:rsidRPr="000073EB">
        <w:rPr>
          <w:rFonts w:ascii="Times New Roman" w:eastAsia="Times New Roman" w:hAnsi="Times New Roman" w:cs="Times New Roman"/>
          <w:sz w:val="26"/>
          <w:szCs w:val="26"/>
        </w:rPr>
        <w:t xml:space="preserve"> и водоотведения»</w:t>
      </w:r>
    </w:p>
    <w:p w:rsidR="00FC4EDE" w:rsidRDefault="00FC4EDE" w:rsidP="00FC4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4EDE" w:rsidRPr="000073EB" w:rsidRDefault="00FC4EDE" w:rsidP="00FC4E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EDE" w:rsidRPr="000073EB" w:rsidRDefault="00FC4EDE" w:rsidP="00733CE8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0073EB">
        <w:rPr>
          <w:rFonts w:ascii="Times New Roman" w:eastAsia="Times New Roman" w:hAnsi="Times New Roman" w:cs="Times New Roman"/>
          <w:sz w:val="26"/>
          <w:szCs w:val="26"/>
        </w:rPr>
        <w:t xml:space="preserve">Для   своевременного   рассмотрения   заявлений   по   выдачи   технических условий на подключение к сетям </w:t>
      </w:r>
      <w:proofErr w:type="spellStart"/>
      <w:r w:rsidRPr="000073EB">
        <w:rPr>
          <w:rFonts w:ascii="Times New Roman" w:eastAsia="Times New Roman" w:hAnsi="Times New Roman" w:cs="Times New Roman"/>
          <w:sz w:val="26"/>
          <w:szCs w:val="26"/>
        </w:rPr>
        <w:t>тепловодоснабжения</w:t>
      </w:r>
      <w:proofErr w:type="spellEnd"/>
      <w:r w:rsidRPr="000073EB">
        <w:rPr>
          <w:rFonts w:ascii="Times New Roman" w:eastAsia="Times New Roman" w:hAnsi="Times New Roman" w:cs="Times New Roman"/>
          <w:sz w:val="26"/>
          <w:szCs w:val="26"/>
        </w:rPr>
        <w:t xml:space="preserve"> и водоотведения обязываю:</w:t>
      </w:r>
    </w:p>
    <w:p w:rsidR="00FC4EDE" w:rsidRPr="000073EB" w:rsidRDefault="00FC4EDE" w:rsidP="00733CE8">
      <w:pPr>
        <w:shd w:val="clear" w:color="auto" w:fill="FFFFFF"/>
        <w:tabs>
          <w:tab w:val="left" w:pos="715"/>
        </w:tabs>
        <w:spacing w:after="0" w:line="240" w:lineRule="auto"/>
        <w:ind w:hanging="346"/>
        <w:rPr>
          <w:rFonts w:ascii="Times New Roman" w:hAnsi="Times New Roman" w:cs="Times New Roman"/>
          <w:sz w:val="26"/>
          <w:szCs w:val="26"/>
        </w:rPr>
      </w:pPr>
      <w:r w:rsidRPr="000073EB">
        <w:rPr>
          <w:rFonts w:ascii="Times New Roman" w:hAnsi="Times New Roman" w:cs="Times New Roman"/>
          <w:spacing w:val="-18"/>
          <w:sz w:val="26"/>
          <w:szCs w:val="26"/>
        </w:rPr>
        <w:t>1.</w:t>
      </w:r>
      <w:r w:rsidRPr="000073EB">
        <w:rPr>
          <w:rFonts w:ascii="Times New Roman" w:hAnsi="Times New Roman" w:cs="Times New Roman"/>
          <w:sz w:val="26"/>
          <w:szCs w:val="26"/>
        </w:rPr>
        <w:tab/>
      </w:r>
      <w:r w:rsidRPr="000073EB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733CE8">
        <w:rPr>
          <w:rFonts w:ascii="Times New Roman" w:eastAsia="Times New Roman" w:hAnsi="Times New Roman" w:cs="Times New Roman"/>
          <w:sz w:val="26"/>
          <w:szCs w:val="26"/>
        </w:rPr>
        <w:t xml:space="preserve">здать комиссию для рассмотрения </w:t>
      </w:r>
      <w:r w:rsidRPr="000073EB">
        <w:rPr>
          <w:rFonts w:ascii="Times New Roman" w:eastAsia="Times New Roman" w:hAnsi="Times New Roman" w:cs="Times New Roman"/>
          <w:sz w:val="26"/>
          <w:szCs w:val="26"/>
        </w:rPr>
        <w:t>заявлений:</w:t>
      </w:r>
      <w:r w:rsidRPr="000073EB">
        <w:rPr>
          <w:rFonts w:ascii="Times New Roman" w:eastAsia="Times New Roman" w:hAnsi="Times New Roman" w:cs="Times New Roman"/>
          <w:sz w:val="26"/>
          <w:szCs w:val="26"/>
        </w:rPr>
        <w:br/>
        <w:t>Председатель комиссии;</w:t>
      </w:r>
    </w:p>
    <w:p w:rsidR="00FC4EDE" w:rsidRPr="000073EB" w:rsidRDefault="00733CE8" w:rsidP="00733CE8">
      <w:pPr>
        <w:shd w:val="clear" w:color="auto" w:fill="FFFFFF"/>
        <w:tabs>
          <w:tab w:val="left" w:pos="10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C4EDE" w:rsidRPr="000073EB">
        <w:rPr>
          <w:rFonts w:ascii="Times New Roman" w:eastAsia="Times New Roman" w:hAnsi="Times New Roman" w:cs="Times New Roman"/>
          <w:sz w:val="26"/>
          <w:szCs w:val="26"/>
        </w:rPr>
        <w:t xml:space="preserve">главный механик </w:t>
      </w:r>
      <w:proofErr w:type="spellStart"/>
      <w:r w:rsidR="00FC4EDE" w:rsidRPr="000073EB">
        <w:rPr>
          <w:rFonts w:ascii="Times New Roman" w:eastAsia="Times New Roman" w:hAnsi="Times New Roman" w:cs="Times New Roman"/>
          <w:sz w:val="26"/>
          <w:szCs w:val="26"/>
        </w:rPr>
        <w:t>Чухачёв</w:t>
      </w:r>
      <w:proofErr w:type="spellEnd"/>
      <w:r w:rsidR="00FC4EDE" w:rsidRPr="000073EB">
        <w:rPr>
          <w:rFonts w:ascii="Times New Roman" w:eastAsia="Times New Roman" w:hAnsi="Times New Roman" w:cs="Times New Roman"/>
          <w:sz w:val="26"/>
          <w:szCs w:val="26"/>
        </w:rPr>
        <w:t xml:space="preserve"> А.А..</w:t>
      </w:r>
      <w:r w:rsidR="00FC4EDE" w:rsidRPr="000073EB">
        <w:rPr>
          <w:rFonts w:ascii="Times New Roman" w:eastAsia="Times New Roman" w:hAnsi="Times New Roman" w:cs="Times New Roman"/>
          <w:sz w:val="26"/>
          <w:szCs w:val="26"/>
        </w:rPr>
        <w:br/>
        <w:t>Члены комиссии;</w:t>
      </w:r>
    </w:p>
    <w:p w:rsidR="00FC4EDE" w:rsidRPr="000073EB" w:rsidRDefault="00FC4EDE" w:rsidP="00733CE8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73EB">
        <w:rPr>
          <w:rFonts w:ascii="Times New Roman" w:eastAsia="Times New Roman" w:hAnsi="Times New Roman" w:cs="Times New Roman"/>
          <w:sz w:val="26"/>
          <w:szCs w:val="26"/>
        </w:rPr>
        <w:t xml:space="preserve">инженер теплотехник </w:t>
      </w:r>
      <w:proofErr w:type="gramStart"/>
      <w:r w:rsidRPr="000073EB">
        <w:rPr>
          <w:rFonts w:ascii="Times New Roman" w:eastAsia="Times New Roman" w:hAnsi="Times New Roman" w:cs="Times New Roman"/>
          <w:sz w:val="26"/>
          <w:szCs w:val="26"/>
        </w:rPr>
        <w:t>Лазаренко Д.</w:t>
      </w:r>
      <w:proofErr w:type="gramEnd"/>
      <w:r w:rsidRPr="000073EB">
        <w:rPr>
          <w:rFonts w:ascii="Times New Roman" w:eastAsia="Times New Roman" w:hAnsi="Times New Roman" w:cs="Times New Roman"/>
          <w:sz w:val="26"/>
          <w:szCs w:val="26"/>
        </w:rPr>
        <w:t>Ф.,</w:t>
      </w:r>
    </w:p>
    <w:p w:rsidR="00FC4EDE" w:rsidRPr="000073EB" w:rsidRDefault="00FC4EDE" w:rsidP="00733CE8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73EB">
        <w:rPr>
          <w:rFonts w:ascii="Times New Roman" w:eastAsia="Times New Roman" w:hAnsi="Times New Roman" w:cs="Times New Roman"/>
          <w:sz w:val="26"/>
          <w:szCs w:val="26"/>
        </w:rPr>
        <w:t xml:space="preserve">инженер по водоснабжению </w:t>
      </w:r>
      <w:proofErr w:type="spellStart"/>
      <w:r w:rsidRPr="000073EB">
        <w:rPr>
          <w:rFonts w:ascii="Times New Roman" w:eastAsia="Times New Roman" w:hAnsi="Times New Roman" w:cs="Times New Roman"/>
          <w:sz w:val="26"/>
          <w:szCs w:val="26"/>
        </w:rPr>
        <w:t>Таранков</w:t>
      </w:r>
      <w:proofErr w:type="spellEnd"/>
      <w:r w:rsidRPr="000073EB">
        <w:rPr>
          <w:rFonts w:ascii="Times New Roman" w:eastAsia="Times New Roman" w:hAnsi="Times New Roman" w:cs="Times New Roman"/>
          <w:sz w:val="26"/>
          <w:szCs w:val="26"/>
        </w:rPr>
        <w:t xml:space="preserve"> И.Г.,</w:t>
      </w:r>
    </w:p>
    <w:p w:rsidR="00FC4EDE" w:rsidRPr="000073EB" w:rsidRDefault="00FC4EDE" w:rsidP="00733CE8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73EB">
        <w:rPr>
          <w:rFonts w:ascii="Times New Roman" w:eastAsia="Times New Roman" w:hAnsi="Times New Roman" w:cs="Times New Roman"/>
          <w:sz w:val="26"/>
          <w:szCs w:val="26"/>
        </w:rPr>
        <w:t>мастер участка производства в зависимости от объекта подключения.</w:t>
      </w:r>
    </w:p>
    <w:p w:rsidR="00FC4EDE" w:rsidRPr="000073EB" w:rsidRDefault="00FC4EDE" w:rsidP="00FC4EDE">
      <w:pPr>
        <w:rPr>
          <w:rFonts w:ascii="Times New Roman" w:hAnsi="Times New Roman" w:cs="Times New Roman"/>
          <w:sz w:val="26"/>
          <w:szCs w:val="26"/>
        </w:rPr>
      </w:pPr>
    </w:p>
    <w:p w:rsidR="00FC4EDE" w:rsidRPr="000073EB" w:rsidRDefault="00FC4EDE" w:rsidP="00733CE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5"/>
          <w:sz w:val="26"/>
          <w:szCs w:val="26"/>
        </w:rPr>
      </w:pPr>
      <w:r w:rsidRPr="000073EB">
        <w:rPr>
          <w:rFonts w:ascii="Times New Roman" w:eastAsia="Times New Roman" w:hAnsi="Times New Roman" w:cs="Times New Roman"/>
          <w:sz w:val="26"/>
          <w:szCs w:val="26"/>
        </w:rPr>
        <w:t xml:space="preserve">Комиссии обеспечить рассмотрение заявление в 30 </w:t>
      </w:r>
      <w:proofErr w:type="spellStart"/>
      <w:r w:rsidR="00733CE8">
        <w:rPr>
          <w:rFonts w:ascii="Times New Roman" w:eastAsia="Times New Roman" w:hAnsi="Times New Roman" w:cs="Times New Roman"/>
          <w:sz w:val="26"/>
          <w:szCs w:val="26"/>
        </w:rPr>
        <w:t>дневный</w:t>
      </w:r>
      <w:proofErr w:type="spellEnd"/>
      <w:r w:rsidR="00733C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073EB">
        <w:rPr>
          <w:rFonts w:ascii="Times New Roman" w:eastAsia="Times New Roman" w:hAnsi="Times New Roman" w:cs="Times New Roman"/>
          <w:sz w:val="26"/>
          <w:szCs w:val="26"/>
        </w:rPr>
        <w:t>срок.</w:t>
      </w:r>
    </w:p>
    <w:p w:rsidR="00FC4EDE" w:rsidRPr="000073EB" w:rsidRDefault="00FC4EDE" w:rsidP="00733CE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6"/>
          <w:sz w:val="26"/>
          <w:szCs w:val="26"/>
        </w:rPr>
      </w:pPr>
      <w:r w:rsidRPr="000073EB">
        <w:rPr>
          <w:rFonts w:ascii="Times New Roman" w:eastAsia="Times New Roman" w:hAnsi="Times New Roman" w:cs="Times New Roman"/>
          <w:sz w:val="26"/>
          <w:szCs w:val="26"/>
        </w:rPr>
        <w:t>Контроль за исполнение настоящего распоряжения оставляю за собой.</w:t>
      </w:r>
    </w:p>
    <w:p w:rsidR="00FC4EDE" w:rsidRPr="000073EB" w:rsidRDefault="00FC4EDE" w:rsidP="00FC4EDE">
      <w:pPr>
        <w:shd w:val="clear" w:color="auto" w:fill="FFFFFF"/>
        <w:spacing w:before="2218"/>
        <w:rPr>
          <w:rFonts w:ascii="Times New Roman" w:hAnsi="Times New Roman" w:cs="Times New Roman"/>
          <w:sz w:val="26"/>
          <w:szCs w:val="26"/>
        </w:rPr>
      </w:pPr>
      <w:r w:rsidRPr="000073EB"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proofErr w:type="gramStart"/>
      <w:r w:rsidRPr="000073EB">
        <w:rPr>
          <w:rFonts w:ascii="Times New Roman" w:eastAsia="Times New Roman" w:hAnsi="Times New Roman" w:cs="Times New Roman"/>
          <w:sz w:val="26"/>
          <w:szCs w:val="26"/>
        </w:rPr>
        <w:t>Брянского</w:t>
      </w:r>
      <w:proofErr w:type="gramEnd"/>
    </w:p>
    <w:p w:rsidR="00FC4EDE" w:rsidRPr="000073EB" w:rsidRDefault="00FC4EDE" w:rsidP="00FC4EDE">
      <w:pPr>
        <w:shd w:val="clear" w:color="auto" w:fill="FFFFFF"/>
        <w:tabs>
          <w:tab w:val="left" w:pos="6614"/>
        </w:tabs>
        <w:spacing w:before="19"/>
        <w:rPr>
          <w:rFonts w:ascii="Times New Roman" w:hAnsi="Times New Roman" w:cs="Times New Roman"/>
          <w:sz w:val="26"/>
          <w:szCs w:val="26"/>
        </w:rPr>
      </w:pPr>
      <w:r w:rsidRPr="000073EB">
        <w:rPr>
          <w:rFonts w:ascii="Times New Roman" w:eastAsia="Times New Roman" w:hAnsi="Times New Roman" w:cs="Times New Roman"/>
          <w:sz w:val="26"/>
          <w:szCs w:val="26"/>
        </w:rPr>
        <w:t>территориального участка МДТВ</w:t>
      </w:r>
      <w:r w:rsidRPr="000073EB">
        <w:rPr>
          <w:rFonts w:ascii="Times New Roman" w:hAnsi="Times New Roman" w:cs="Times New Roman"/>
          <w:sz w:val="26"/>
          <w:szCs w:val="26"/>
        </w:rPr>
        <w:tab/>
      </w:r>
      <w:r w:rsidR="0006561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proofErr w:type="spellStart"/>
      <w:r w:rsidRPr="000073EB">
        <w:rPr>
          <w:rFonts w:ascii="Times New Roman" w:eastAsia="Times New Roman" w:hAnsi="Times New Roman" w:cs="Times New Roman"/>
          <w:sz w:val="26"/>
          <w:szCs w:val="26"/>
        </w:rPr>
        <w:t>Саломатников</w:t>
      </w:r>
      <w:proofErr w:type="spellEnd"/>
      <w:r w:rsidRPr="000073EB"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</w:p>
    <w:p w:rsidR="00C91E88" w:rsidRPr="00C91E88" w:rsidRDefault="00C91E88" w:rsidP="00C91E88">
      <w:pPr>
        <w:shd w:val="clear" w:color="auto" w:fill="FFFFFF"/>
        <w:spacing w:before="24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1E88">
        <w:rPr>
          <w:rFonts w:ascii="Times New Roman" w:hAnsi="Times New Roman" w:cs="Times New Roman"/>
          <w:b/>
          <w:sz w:val="26"/>
          <w:szCs w:val="26"/>
        </w:rPr>
        <w:lastRenderedPageBreak/>
        <w:t>2.2.4. «Разработка и принятие регламентов подключения (технологического присоединения) объектов капитального строительства к сетям инженерно-технического обеспечения, электрическим сетям, их размещение в открытом доступе в информационно-телекоммуникационной сети "Интернет"</w:t>
      </w:r>
    </w:p>
    <w:p w:rsidR="00FC4EDE" w:rsidRDefault="00C91E88" w:rsidP="00FC4E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ООО «ТеплоСервис»</w:t>
      </w:r>
    </w:p>
    <w:p w:rsidR="00C91E88" w:rsidRPr="00BF2EE2" w:rsidRDefault="00C91E88" w:rsidP="00C91E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Регламент</w:t>
      </w:r>
    </w:p>
    <w:p w:rsidR="00C91E88" w:rsidRPr="00BF2EE2" w:rsidRDefault="00C91E88" w:rsidP="00C91E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Выдачи технических условий и осуществления подключений тепловых сетей потребителей (объектов капитального строительства и реконструкции)</w:t>
      </w:r>
      <w:r w:rsidRPr="00BF2EE2">
        <w:rPr>
          <w:rFonts w:ascii="Arial" w:eastAsia="Times New Roman" w:hAnsi="Arial" w:cs="Arial"/>
          <w:color w:val="000000"/>
          <w:lang w:eastAsia="ru-RU"/>
        </w:rPr>
        <w:t> </w:t>
      </w: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к тепловым сетям по ресурсоснабжающей организац</w:t>
      </w:r>
      <w:proofErr w:type="gramStart"/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ии</w:t>
      </w:r>
      <w:r w:rsidRPr="00BF2EE2">
        <w:rPr>
          <w:rFonts w:ascii="Arial" w:eastAsia="Times New Roman" w:hAnsi="Arial" w:cs="Arial"/>
          <w:b/>
          <w:color w:val="000000"/>
          <w:lang w:eastAsia="ru-RU"/>
        </w:rPr>
        <w:t xml:space="preserve"> ООО</w:t>
      </w:r>
      <w:proofErr w:type="gramEnd"/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«ТеплоСервис</w:t>
      </w:r>
      <w:r w:rsidRPr="00BF2EE2">
        <w:rPr>
          <w:rFonts w:ascii="Arial" w:eastAsia="Times New Roman" w:hAnsi="Arial" w:cs="Arial"/>
          <w:color w:val="000000"/>
          <w:lang w:eastAsia="ru-RU"/>
        </w:rPr>
        <w:t>»</w:t>
      </w:r>
    </w:p>
    <w:p w:rsidR="00C91E88" w:rsidRPr="00BF2EE2" w:rsidRDefault="00C91E88" w:rsidP="00C91E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91E88" w:rsidRPr="00BF2EE2" w:rsidRDefault="00C91E88" w:rsidP="00C91E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СОГЛАСОВАНО</w:t>
      </w: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ab/>
      </w: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ab/>
      </w: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ab/>
      </w: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ab/>
      </w: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ab/>
      </w: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ab/>
      </w: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ab/>
      </w: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ab/>
      </w: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ab/>
        <w:t>УТВЕРЖДАЮ</w:t>
      </w:r>
    </w:p>
    <w:p w:rsidR="00C91E88" w:rsidRPr="00BF2EE2" w:rsidRDefault="00C91E88" w:rsidP="00C91E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Глава администрации</w:t>
      </w:r>
      <w:r w:rsidRPr="00BF2EE2">
        <w:rPr>
          <w:rFonts w:ascii="Arial" w:eastAsia="Times New Roman" w:hAnsi="Arial" w:cs="Arial"/>
          <w:color w:val="000000"/>
          <w:lang w:eastAsia="ru-RU"/>
        </w:rPr>
        <w:tab/>
      </w:r>
      <w:r w:rsidRPr="00BF2EE2">
        <w:rPr>
          <w:rFonts w:ascii="Arial" w:eastAsia="Times New Roman" w:hAnsi="Arial" w:cs="Arial"/>
          <w:color w:val="000000"/>
          <w:lang w:eastAsia="ru-RU"/>
        </w:rPr>
        <w:tab/>
      </w:r>
      <w:r w:rsidRPr="00BF2EE2">
        <w:rPr>
          <w:rFonts w:ascii="Arial" w:eastAsia="Times New Roman" w:hAnsi="Arial" w:cs="Arial"/>
          <w:color w:val="000000"/>
          <w:lang w:eastAsia="ru-RU"/>
        </w:rPr>
        <w:tab/>
      </w:r>
      <w:r w:rsidRPr="00BF2EE2">
        <w:rPr>
          <w:rFonts w:ascii="Arial" w:eastAsia="Times New Roman" w:hAnsi="Arial" w:cs="Arial"/>
          <w:color w:val="000000"/>
          <w:lang w:eastAsia="ru-RU"/>
        </w:rPr>
        <w:tab/>
      </w:r>
      <w:r w:rsidRPr="00BF2EE2"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  <w:t xml:space="preserve">         </w:t>
      </w:r>
      <w:r w:rsidRPr="00BF2EE2">
        <w:rPr>
          <w:rFonts w:ascii="Arial" w:eastAsia="Times New Roman" w:hAnsi="Arial" w:cs="Arial"/>
          <w:color w:val="000000"/>
          <w:lang w:eastAsia="ru-RU"/>
        </w:rPr>
        <w:t>Генеральный директор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МР «Сухиничский район»</w:t>
      </w:r>
      <w:r w:rsidRPr="00BF2EE2">
        <w:rPr>
          <w:rFonts w:ascii="Arial" w:eastAsia="Times New Roman" w:hAnsi="Arial" w:cs="Arial"/>
          <w:color w:val="000000"/>
          <w:lang w:eastAsia="ru-RU"/>
        </w:rPr>
        <w:tab/>
      </w:r>
      <w:r w:rsidRPr="00BF2EE2">
        <w:rPr>
          <w:rFonts w:ascii="Arial" w:eastAsia="Times New Roman" w:hAnsi="Arial" w:cs="Arial"/>
          <w:color w:val="000000"/>
          <w:lang w:eastAsia="ru-RU"/>
        </w:rPr>
        <w:tab/>
      </w:r>
      <w:r w:rsidRPr="00BF2EE2">
        <w:rPr>
          <w:rFonts w:ascii="Arial" w:eastAsia="Times New Roman" w:hAnsi="Arial" w:cs="Arial"/>
          <w:color w:val="000000"/>
          <w:lang w:eastAsia="ru-RU"/>
        </w:rPr>
        <w:tab/>
      </w:r>
      <w:r w:rsidRPr="00BF2EE2">
        <w:rPr>
          <w:rFonts w:ascii="Arial" w:eastAsia="Times New Roman" w:hAnsi="Arial" w:cs="Arial"/>
          <w:color w:val="000000"/>
          <w:lang w:eastAsia="ru-RU"/>
        </w:rPr>
        <w:tab/>
      </w:r>
      <w:r w:rsidRPr="00BF2EE2">
        <w:rPr>
          <w:rFonts w:ascii="Arial" w:eastAsia="Times New Roman" w:hAnsi="Arial" w:cs="Arial"/>
          <w:color w:val="000000"/>
          <w:lang w:eastAsia="ru-RU"/>
        </w:rPr>
        <w:tab/>
      </w:r>
      <w:r w:rsidRPr="00BF2EE2">
        <w:rPr>
          <w:rFonts w:ascii="Arial" w:eastAsia="Times New Roman" w:hAnsi="Arial" w:cs="Arial"/>
          <w:color w:val="000000"/>
          <w:lang w:eastAsia="ru-RU"/>
        </w:rPr>
        <w:tab/>
      </w:r>
      <w:r w:rsidRPr="00BF2EE2">
        <w:rPr>
          <w:rFonts w:ascii="Arial" w:eastAsia="Times New Roman" w:hAnsi="Arial" w:cs="Arial"/>
          <w:color w:val="000000"/>
          <w:lang w:eastAsia="ru-RU"/>
        </w:rPr>
        <w:tab/>
        <w:t>ООО «ТеплоСервис»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______</w:t>
      </w:r>
      <w:r w:rsidR="00065616">
        <w:rPr>
          <w:rFonts w:ascii="Arial" w:eastAsia="Times New Roman" w:hAnsi="Arial" w:cs="Arial"/>
          <w:color w:val="000000"/>
          <w:lang w:eastAsia="ru-RU"/>
        </w:rPr>
        <w:t>______________А.С. Колесников</w:t>
      </w:r>
      <w:r w:rsidR="00065616">
        <w:rPr>
          <w:rFonts w:ascii="Arial" w:eastAsia="Times New Roman" w:hAnsi="Arial" w:cs="Arial"/>
          <w:color w:val="000000"/>
          <w:lang w:eastAsia="ru-RU"/>
        </w:rPr>
        <w:tab/>
      </w:r>
      <w:r w:rsidR="00065616">
        <w:rPr>
          <w:rFonts w:ascii="Arial" w:eastAsia="Times New Roman" w:hAnsi="Arial" w:cs="Arial"/>
          <w:color w:val="000000"/>
          <w:lang w:eastAsia="ru-RU"/>
        </w:rPr>
        <w:tab/>
      </w:r>
      <w:r w:rsidRPr="00BF2EE2">
        <w:rPr>
          <w:rFonts w:ascii="Arial" w:eastAsia="Times New Roman" w:hAnsi="Arial" w:cs="Arial"/>
          <w:color w:val="000000"/>
          <w:lang w:eastAsia="ru-RU"/>
        </w:rPr>
        <w:t>__________________А.И. Пронькин</w:t>
      </w:r>
    </w:p>
    <w:p w:rsidR="00C91E88" w:rsidRPr="00BF2EE2" w:rsidRDefault="00C91E88" w:rsidP="00C91E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91E88" w:rsidRPr="00BF2EE2" w:rsidRDefault="00C91E88" w:rsidP="00C91E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« ____ » _______________2017 г.</w:t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>
        <w:rPr>
          <w:rFonts w:ascii="Arial" w:eastAsia="Times New Roman" w:hAnsi="Arial" w:cs="Arial"/>
          <w:color w:val="000000"/>
          <w:lang w:eastAsia="ru-RU"/>
        </w:rPr>
        <w:tab/>
      </w:r>
      <w:r w:rsidRPr="00BF2EE2">
        <w:rPr>
          <w:rFonts w:ascii="Arial" w:eastAsia="Times New Roman" w:hAnsi="Arial" w:cs="Arial"/>
          <w:color w:val="000000"/>
          <w:lang w:eastAsia="ru-RU"/>
        </w:rPr>
        <w:t>« ____ » ______________2017 г.</w:t>
      </w:r>
    </w:p>
    <w:p w:rsidR="00C91E88" w:rsidRDefault="00C91E88" w:rsidP="00C91E8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Pr="00BF2EE2" w:rsidRDefault="00C91E88" w:rsidP="0006561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1. ОБЩИЕ ПОЛОЖЕНИЯ</w:t>
      </w:r>
    </w:p>
    <w:p w:rsidR="00C91E88" w:rsidRDefault="00C91E88" w:rsidP="00C91E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91E88" w:rsidRPr="00BF2EE2" w:rsidRDefault="00C91E88" w:rsidP="00C91E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Настоящий Регламент определяет порядок выдачи технических условий, условий подключения и осуществления подключения объектов капитального строительства (реконструкции) к тепловым сетям ООО «ТеплоСервис».</w:t>
      </w:r>
    </w:p>
    <w:p w:rsidR="00C91E88" w:rsidRPr="00BF2EE2" w:rsidRDefault="00C91E88" w:rsidP="00C91E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Настоящий Регламент разработан в соответствии 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>с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>:</w:t>
      </w:r>
    </w:p>
    <w:p w:rsidR="00C91E88" w:rsidRPr="00BF2EE2" w:rsidRDefault="00C91E88" w:rsidP="00C91E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Постановлением Правительства РФ от 13.02.2006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color w:val="000000"/>
          <w:lang w:eastAsia="ru-RU"/>
        </w:rPr>
        <w:t>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</w:r>
    </w:p>
    <w:p w:rsidR="00C91E88" w:rsidRDefault="00C91E88" w:rsidP="00C91E8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0656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2. ПОРЯДОК ПОДГОТОВКИ И ВЫДАЧИ ТЕХНИЧЕСКИХ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УСЛОВИЙ</w:t>
      </w:r>
    </w:p>
    <w:p w:rsidR="00C91E88" w:rsidRDefault="00C91E88" w:rsidP="00C91E8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Pr="00BF2EE2" w:rsidRDefault="00C91E88" w:rsidP="00C91E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2.1. Уполномоченный орган местного самоуправления или правообладатель земельного участка (далее - Заказчик) направляет на имя директора запрос (заявление) о получении технических условий на подключение объекта капитального строительства (реконструкции) к тепловым сетям ООО «ТеплоСервис».</w:t>
      </w:r>
    </w:p>
    <w:p w:rsidR="00C91E88" w:rsidRPr="00BF2EE2" w:rsidRDefault="00C91E88" w:rsidP="00C91E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2.2. Запрос должен быть подписан уполномоченным представителем Заказчика и содержать следующие сведения: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наименование лица, направившего запрос, его местонахождение и почтовый адрес;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правоустанавливающие документы на земельный участок (для правообладателя земельного участка);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информацию о разрешенном использовании земельного участка;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lastRenderedPageBreak/>
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необходимы</w:t>
      </w:r>
      <w:r>
        <w:rPr>
          <w:rFonts w:ascii="Arial" w:eastAsia="Times New Roman" w:hAnsi="Arial" w:cs="Arial"/>
          <w:color w:val="000000"/>
          <w:lang w:eastAsia="ru-RU"/>
        </w:rPr>
        <w:t xml:space="preserve">е виды ресурсов, получаемых от </w:t>
      </w:r>
      <w:r w:rsidRPr="00BF2EE2">
        <w:rPr>
          <w:rFonts w:ascii="Arial" w:eastAsia="Times New Roman" w:hAnsi="Arial" w:cs="Arial"/>
          <w:color w:val="000000"/>
          <w:lang w:eastAsia="ru-RU"/>
        </w:rPr>
        <w:t>тепловых сетей ООО «ТеплоСервис»;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планируемый срок ввода в эксплуатацию объекта капитального строительства (при наличии соответствующей информации);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планируемую величину необходимой подключаемой нагрузки (при наличии соответствующей информации).</w:t>
      </w:r>
    </w:p>
    <w:p w:rsidR="00C91E88" w:rsidRPr="00BF2EE2" w:rsidRDefault="00C91E88" w:rsidP="00C91E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2.3. Запрос регистрируется</w:t>
      </w:r>
      <w:r w:rsidRPr="00BF2EE2">
        <w:rPr>
          <w:rFonts w:ascii="Arial" w:eastAsia="Times New Roman" w:hAnsi="Arial" w:cs="Arial"/>
          <w:color w:val="000000"/>
          <w:lang w:eastAsia="ru-RU"/>
        </w:rPr>
        <w:t xml:space="preserve"> и направляется </w:t>
      </w:r>
      <w:r>
        <w:rPr>
          <w:rFonts w:ascii="Arial" w:eastAsia="Times New Roman" w:hAnsi="Arial" w:cs="Arial"/>
          <w:color w:val="000000"/>
          <w:lang w:eastAsia="ru-RU"/>
        </w:rPr>
        <w:t xml:space="preserve">генеральному </w:t>
      </w:r>
      <w:r w:rsidRPr="00BF2EE2">
        <w:rPr>
          <w:rFonts w:ascii="Arial" w:eastAsia="Times New Roman" w:hAnsi="Arial" w:cs="Arial"/>
          <w:color w:val="000000"/>
          <w:lang w:eastAsia="ru-RU"/>
        </w:rPr>
        <w:t>директор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>у ООО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 xml:space="preserve"> «ТеплоСервис».</w:t>
      </w:r>
    </w:p>
    <w:p w:rsidR="00C91E88" w:rsidRPr="00BF2EE2" w:rsidRDefault="00C91E88" w:rsidP="00C91E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2.4. </w:t>
      </w:r>
      <w:r>
        <w:rPr>
          <w:rFonts w:ascii="Arial" w:eastAsia="Times New Roman" w:hAnsi="Arial" w:cs="Arial"/>
          <w:color w:val="000000"/>
          <w:lang w:eastAsia="ru-RU"/>
        </w:rPr>
        <w:t>Генеральный д</w:t>
      </w:r>
      <w:r w:rsidRPr="00BF2EE2">
        <w:rPr>
          <w:rFonts w:ascii="Arial" w:eastAsia="Times New Roman" w:hAnsi="Arial" w:cs="Arial"/>
          <w:color w:val="000000"/>
          <w:lang w:eastAsia="ru-RU"/>
        </w:rPr>
        <w:t>иректор ООО «ТеплоСервис» определяет из числа сотрудников ООО «ТеплоСервис» ответственного исполнителя по данному запросу.</w:t>
      </w:r>
    </w:p>
    <w:p w:rsidR="00C91E88" w:rsidRDefault="00C91E88" w:rsidP="00C91E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2.5. Ответственный исполнитель по запросу заводит дело по объекту капитального строительства (реконструкции), в котором хранится вся информация по этому объекту. Срок хранения информации 2 (два) года от даты поступления последнего документа.</w:t>
      </w:r>
    </w:p>
    <w:p w:rsidR="00C91E88" w:rsidRPr="00BF2EE2" w:rsidRDefault="00C91E88" w:rsidP="00C91E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2.6. Ответственный исполнитель в течение 2 (двух) рабочих дней с момента регистрации запроса производит проверку документов прилагаемых к запросу в соответствии с требованиями Постановления Правительства РФ от 13.02.2006г. № 83 и при отсутствии требуемых документов подготавливает ответное письмо в адрес Заказчика за подписью </w:t>
      </w:r>
      <w:r>
        <w:rPr>
          <w:rFonts w:ascii="Arial" w:eastAsia="Times New Roman" w:hAnsi="Arial" w:cs="Arial"/>
          <w:color w:val="000000"/>
          <w:lang w:eastAsia="ru-RU"/>
        </w:rPr>
        <w:t xml:space="preserve">генерального </w:t>
      </w:r>
      <w:r w:rsidRPr="00BF2EE2">
        <w:rPr>
          <w:rFonts w:ascii="Arial" w:eastAsia="Times New Roman" w:hAnsi="Arial" w:cs="Arial"/>
          <w:color w:val="000000"/>
          <w:lang w:eastAsia="ru-RU"/>
        </w:rPr>
        <w:t>директор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>а ООО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 xml:space="preserve"> «ТеплоСервис» с перечнем необходимых документов.</w:t>
      </w:r>
    </w:p>
    <w:p w:rsidR="00C91E88" w:rsidRPr="00BF2EE2" w:rsidRDefault="00C91E88" w:rsidP="00C91E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2.7. При наличии в запросе всех необходимых документов ответственный исполнитель в течение 8 (восьми) рабочих дне</w:t>
      </w:r>
      <w:r>
        <w:rPr>
          <w:rFonts w:ascii="Arial" w:eastAsia="Times New Roman" w:hAnsi="Arial" w:cs="Arial"/>
          <w:color w:val="000000"/>
          <w:lang w:eastAsia="ru-RU"/>
        </w:rPr>
        <w:t>й с момента регистрации запроса</w:t>
      </w:r>
      <w:r w:rsidRPr="00BF2EE2">
        <w:rPr>
          <w:rFonts w:ascii="Arial" w:eastAsia="Times New Roman" w:hAnsi="Arial" w:cs="Arial"/>
          <w:color w:val="000000"/>
          <w:lang w:eastAsia="ru-RU"/>
        </w:rPr>
        <w:t xml:space="preserve"> определяет с использованием имеющейся информации и информационно-расчетных систем техническую возможность подключения объекта капитального строительства (реконструкции) к тепловым сетям ООО «ТеплоСервис»: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анализа резерва мощностей по произво</w:t>
      </w:r>
      <w:r>
        <w:rPr>
          <w:rFonts w:ascii="Arial" w:eastAsia="Times New Roman" w:hAnsi="Arial" w:cs="Arial"/>
          <w:color w:val="000000"/>
          <w:lang w:eastAsia="ru-RU"/>
        </w:rPr>
        <w:t xml:space="preserve">дству и пропускной способности </w:t>
      </w:r>
      <w:r w:rsidRPr="00BF2EE2">
        <w:rPr>
          <w:rFonts w:ascii="Arial" w:eastAsia="Times New Roman" w:hAnsi="Arial" w:cs="Arial"/>
          <w:color w:val="000000"/>
          <w:lang w:eastAsia="ru-RU"/>
        </w:rPr>
        <w:t>тепловых сетей;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оценки альтернативных вариантов подключения объекта капитального строительства (реконструкции) к существующим тепловым сетям;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учета ранее выданных технических условий на подключение объектов капитального строительства (реконструкции) к тепловым сетям;</w:t>
      </w:r>
    </w:p>
    <w:p w:rsidR="00C91E88" w:rsidRPr="00BF2EE2" w:rsidRDefault="00C91E88" w:rsidP="00C91E8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2.8. Техническая возможность подключения существует при наличии: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резерва пропускной способности тепловых сетей;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резерва мощности по поставке </w:t>
      </w:r>
      <w:r w:rsidRPr="00BF2EE2">
        <w:rPr>
          <w:rFonts w:ascii="Arial" w:eastAsia="Times New Roman" w:hAnsi="Arial" w:cs="Arial"/>
          <w:color w:val="000000"/>
          <w:lang w:eastAsia="ru-RU"/>
        </w:rPr>
        <w:t>тепловой энергии.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2.9. В случае, когда техническая возможность подключения отсутствует, ответственный исполнитель обеспечивает подготовку мотивированного отказа в выдаче техн</w:t>
      </w:r>
      <w:r>
        <w:rPr>
          <w:rFonts w:ascii="Arial" w:eastAsia="Times New Roman" w:hAnsi="Arial" w:cs="Arial"/>
          <w:color w:val="000000"/>
          <w:lang w:eastAsia="ru-RU"/>
        </w:rPr>
        <w:t>ических условий.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Мотивированный отказ в выдаче технических условий должен быть отправлен Заказчику в срок не позднее 14 (четырнадцати) рабочих дней от даты регистрации запроса в отделе делопроизводств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>а ООО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 xml:space="preserve"> «ТеплоСервис»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2.10. В случае, когда отсутствует однозначное решение по точке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color w:val="000000"/>
          <w:lang w:eastAsia="ru-RU"/>
        </w:rPr>
        <w:t>подключения, ООО «ТеплоСервис»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color w:val="000000"/>
          <w:lang w:eastAsia="ru-RU"/>
        </w:rPr>
        <w:t>вправе рекомендовать Заказчи</w:t>
      </w:r>
      <w:r>
        <w:rPr>
          <w:rFonts w:ascii="Arial" w:eastAsia="Times New Roman" w:hAnsi="Arial" w:cs="Arial"/>
          <w:color w:val="000000"/>
          <w:lang w:eastAsia="ru-RU"/>
        </w:rPr>
        <w:t xml:space="preserve">ку провести поверочные расчеты </w:t>
      </w:r>
      <w:r w:rsidRPr="00BF2EE2">
        <w:rPr>
          <w:rFonts w:ascii="Arial" w:eastAsia="Times New Roman" w:hAnsi="Arial" w:cs="Arial"/>
          <w:color w:val="000000"/>
          <w:lang w:eastAsia="ru-RU"/>
        </w:rPr>
        <w:t>теплоснабжения с поиском возможностей подключения.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2.11. В случае, когда существует техническая возможность подключения объекта капитального строительства (реконструкции) к тепловым сетям ООО «ТеплоСервис», ответственный исполнитель осуществляет подготовку технических условий (приложение 1).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2.12. Технические условия должны содержать следующие данные: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максимальную нагрузку в возможных точках подключения;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срок подключения объекта капитального строительства (реконструкции) к тепловым сетям ООО «ТеплоСервис»;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срок действия технических условий. Срок действия технических условий составляет не менее 2 лет с даты их выдачи. По истечении этого срока параметры выданных технических условий могут быть изменены.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lastRenderedPageBreak/>
        <w:t>2.13. Подключение потребителей к тепловым сетям ООО «ТеплоСервис»</w:t>
      </w:r>
      <w:r>
        <w:rPr>
          <w:rFonts w:ascii="Arial" w:eastAsia="Times New Roman" w:hAnsi="Arial" w:cs="Arial"/>
          <w:color w:val="000000"/>
          <w:lang w:eastAsia="ru-RU"/>
        </w:rPr>
        <w:t xml:space="preserve"> в случае поставки и транспорта </w:t>
      </w:r>
      <w:r w:rsidRPr="00BF2EE2">
        <w:rPr>
          <w:rFonts w:ascii="Arial" w:eastAsia="Times New Roman" w:hAnsi="Arial" w:cs="Arial"/>
          <w:color w:val="000000"/>
          <w:lang w:eastAsia="ru-RU"/>
        </w:rPr>
        <w:t>тепловой энергии сторонними организациями регулируется совместными регламентами.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2.14. Один экземпляр технических условий ответственный исполнитель направляет заказчику.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Pr="00BF2EE2" w:rsidRDefault="00C91E88" w:rsidP="0006561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3. ПОРЯДОК ПОДГОТОВКИ И ВЫДАЧИ УСЛОВИЙ ПОДКЛЮЧЕНИЯ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3.1. Правообладатель земельного участка (далее п</w:t>
      </w:r>
      <w:r>
        <w:rPr>
          <w:rFonts w:ascii="Arial" w:eastAsia="Times New Roman" w:hAnsi="Arial" w:cs="Arial"/>
          <w:color w:val="000000"/>
          <w:lang w:eastAsia="ru-RU"/>
        </w:rPr>
        <w:t>о тексту - Заказчик) направляет</w:t>
      </w:r>
      <w:r w:rsidRPr="00BF2EE2">
        <w:rPr>
          <w:rFonts w:ascii="Arial" w:eastAsia="Times New Roman" w:hAnsi="Arial" w:cs="Arial"/>
          <w:color w:val="000000"/>
          <w:lang w:eastAsia="ru-RU"/>
        </w:rPr>
        <w:t xml:space="preserve"> на имя ООО «ТеплоСервис» запрос о получении условий подключения на подключение объекта капитального строительства (реконструкции) к тепловым сетям ООО «ТеплоСервис»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3.2. Запрос должен содержать полное и сокращенное наименование Заказчика (для физических лиц - фамилия, имя, отчество), его местонахождение и почтовый адрес.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К запросу прилагаются следующие документы: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заявление о подключении, содержащее полное и сокращенное наименование Заказчика (для физических лиц - фамилия, имя, отчество), его местонахождение и почтовый адрес;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нотариально заверенные копии учредительных документов, а также документы, подтверждающие полномочия лица, подписавшего Заявление (при необходимости);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правоустанавливающие документы на земельный участок;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ситуационный план расположения объекта с привязкой к территории населенного пункта;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топографическая карта участка в масштабе 1:500, со всеми наземными и подземными коммуникациями и сооружениями, согласованная с эксплуатирующими организациями с нанесением границ земельного участка и посадкой здания);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информация о сроках строительства (реконструкции) и ввода в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color w:val="000000"/>
          <w:lang w:eastAsia="ru-RU"/>
        </w:rPr>
        <w:t>эксплуатацию строящегося (реконструируемого) объекта;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информация о характеристиках теплоэнергетических нагрузок объекта капитального строительства (реконструкции);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- сведения о режимах </w:t>
      </w:r>
      <w:proofErr w:type="spellStart"/>
      <w:r w:rsidRPr="00BF2EE2">
        <w:rPr>
          <w:rFonts w:ascii="Arial" w:eastAsia="Times New Roman" w:hAnsi="Arial" w:cs="Arial"/>
          <w:color w:val="000000"/>
          <w:lang w:eastAsia="ru-RU"/>
        </w:rPr>
        <w:t>водо</w:t>
      </w:r>
      <w:proofErr w:type="spellEnd"/>
      <w:r w:rsidRPr="00BF2EE2">
        <w:rPr>
          <w:rFonts w:ascii="Arial" w:eastAsia="Times New Roman" w:hAnsi="Arial" w:cs="Arial"/>
          <w:color w:val="000000"/>
          <w:lang w:eastAsia="ru-RU"/>
        </w:rPr>
        <w:t>- или теплопотребления для объекта капитального строительства (реконструкции);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данные о расположении проектируемого узла учета;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3.3. Запрос регистрируется и направляется </w:t>
      </w:r>
      <w:r>
        <w:rPr>
          <w:rFonts w:ascii="Arial" w:eastAsia="Times New Roman" w:hAnsi="Arial" w:cs="Arial"/>
          <w:color w:val="000000"/>
          <w:lang w:eastAsia="ru-RU"/>
        </w:rPr>
        <w:t xml:space="preserve">генеральному </w:t>
      </w:r>
      <w:r w:rsidRPr="00BF2EE2">
        <w:rPr>
          <w:rFonts w:ascii="Arial" w:eastAsia="Times New Roman" w:hAnsi="Arial" w:cs="Arial"/>
          <w:color w:val="000000"/>
          <w:lang w:eastAsia="ru-RU"/>
        </w:rPr>
        <w:t>директор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>у ООО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 xml:space="preserve"> «ТеплоСервис».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3.4. </w:t>
      </w:r>
      <w:r>
        <w:rPr>
          <w:rFonts w:ascii="Arial" w:eastAsia="Times New Roman" w:hAnsi="Arial" w:cs="Arial"/>
          <w:color w:val="000000"/>
          <w:lang w:eastAsia="ru-RU"/>
        </w:rPr>
        <w:t>Генеральный д</w:t>
      </w:r>
      <w:r w:rsidRPr="00BF2EE2">
        <w:rPr>
          <w:rFonts w:ascii="Arial" w:eastAsia="Times New Roman" w:hAnsi="Arial" w:cs="Arial"/>
          <w:color w:val="000000"/>
          <w:lang w:eastAsia="ru-RU"/>
        </w:rPr>
        <w:t>иректор ООО «ТеплоСервис» определяет ответственного исполнителя по данному заявлению.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3.5. Ответственный исполнитель по запросу проверяет соответствие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color w:val="000000"/>
          <w:lang w:eastAsia="ru-RU"/>
        </w:rPr>
        <w:t>документов (информации), прилагаемых к запросу перечню, указанному в пункте 3.2. настоящего Регламента. В случае несоответствия пакета документов (информации) требуемому, ответственный исполнитель в течение 5 (пяти) рабочих дней с момента регистрации заявления ООО «ТеплоСервис»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color w:val="000000"/>
          <w:lang w:eastAsia="ru-RU"/>
        </w:rPr>
        <w:t xml:space="preserve">направляет в адрес Заказчика письмо за подписью </w:t>
      </w:r>
      <w:r>
        <w:rPr>
          <w:rFonts w:ascii="Arial" w:eastAsia="Times New Roman" w:hAnsi="Arial" w:cs="Arial"/>
          <w:color w:val="000000"/>
          <w:lang w:eastAsia="ru-RU"/>
        </w:rPr>
        <w:t xml:space="preserve">генерального </w:t>
      </w:r>
      <w:r w:rsidRPr="00BF2EE2">
        <w:rPr>
          <w:rFonts w:ascii="Arial" w:eastAsia="Times New Roman" w:hAnsi="Arial" w:cs="Arial"/>
          <w:color w:val="000000"/>
          <w:lang w:eastAsia="ru-RU"/>
        </w:rPr>
        <w:t>директор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>а ООО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 xml:space="preserve"> «ТеплоСервис» о необходимости представления полного комплекта документов (информации).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3.6. Ответственный исполнитель в течение 5 (пяти) дней с момента регистрации заявления в отделе делопроизводства проводит анализ возможности подключения объекта капитального строительства (реконструкции) к тепловым сетям ООО «ТеплоСервис»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3.7. После получения запроса Заказчика с полным пакетом требуемых данных ответственный исполнитель осуществляет подготовку условий подключения (приложение 2) или подготавливает мотивированный отказ в их выдаче в случае представления не всех документов, указанных в пункте 3.2. Ответственный исполнитель в течение 6 рабочих дней с даты регистрации в отделе делопроизводств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>а ООО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 xml:space="preserve"> «ТеплоСервис»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color w:val="000000"/>
          <w:lang w:eastAsia="ru-RU"/>
        </w:rPr>
        <w:t xml:space="preserve">запроса о подключении или подготовки условий подключения </w:t>
      </w:r>
      <w:r w:rsidRPr="00BF2EE2">
        <w:rPr>
          <w:rFonts w:ascii="Arial" w:eastAsia="Times New Roman" w:hAnsi="Arial" w:cs="Arial"/>
          <w:color w:val="000000"/>
          <w:lang w:eastAsia="ru-RU"/>
        </w:rPr>
        <w:lastRenderedPageBreak/>
        <w:t>уведомляет об этом заказчика и в 30-дневный срок с даты получения недостающих документов рассматривает заявление о подключении.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3.8. Ответственный исполнитель обеспечивает визирование условий подключения у </w:t>
      </w:r>
      <w:r>
        <w:rPr>
          <w:rFonts w:ascii="Arial" w:eastAsia="Times New Roman" w:hAnsi="Arial" w:cs="Arial"/>
          <w:color w:val="000000"/>
          <w:lang w:eastAsia="ru-RU"/>
        </w:rPr>
        <w:t xml:space="preserve">генерального </w:t>
      </w:r>
      <w:r w:rsidRPr="00BF2EE2">
        <w:rPr>
          <w:rFonts w:ascii="Arial" w:eastAsia="Times New Roman" w:hAnsi="Arial" w:cs="Arial"/>
          <w:color w:val="000000"/>
          <w:lang w:eastAsia="ru-RU"/>
        </w:rPr>
        <w:t>директор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>а ООО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 xml:space="preserve"> «ТеплоСервис»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3.9. Один экземпляр условий подключения ответственный исполнитель направляет Заказчику.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3.12. Отдел подготовки и реализации технических условий ведет базу данных по учету выданных условий подключения.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Pr="00BF2EE2" w:rsidRDefault="00C91E88" w:rsidP="0006561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4.ПОРЯДОК ОСУЩЕСТВЛЕНИЯ ПОДКЛЮЧЕНИЙ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4.1. Главный инженер ООО «ТеплоСервис»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color w:val="000000"/>
          <w:lang w:eastAsia="ru-RU"/>
        </w:rPr>
        <w:t>является координатором действий структурных подразделений ООО «ТеплоСервис»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color w:val="000000"/>
          <w:lang w:eastAsia="ru-RU"/>
        </w:rPr>
        <w:t>в процессе осуществления подключений.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4.2. В соответствии с выданными условиями подключения Заказчик в течение 6 (шести) месяцев с момента их получения от ООО «ТеплоСервис» разрабатывает проектную документацию и представляет ее на согласование главному инженер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>у ООО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 xml:space="preserve"> «ТеплоСервис»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4.3. Главный инженер ООО «ТеплоСервис»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color w:val="000000"/>
          <w:lang w:eastAsia="ru-RU"/>
        </w:rPr>
        <w:t>в течение 20 дней с момента получения проектной документации рассматривает ее и передает Заказчику согласованную проектную документацию или предписание об устранении замечаний к проектной документации.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4.4. В случае наличия замечаний или разногласий к проектной документац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>ии ООО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 xml:space="preserve"> «ТеплоСервис»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color w:val="000000"/>
          <w:lang w:eastAsia="ru-RU"/>
        </w:rPr>
        <w:t>имеет право предложить Заказчику провести независимую экспертизу проектной документации.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4.5. Заказчик передает в ООО «ТеплоСервис»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color w:val="000000"/>
          <w:lang w:eastAsia="ru-RU"/>
        </w:rPr>
        <w:t>два экземпляра раздела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разработанной и утвержденной в установленном порядке проектной документации.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4.6. Перед началом производства работ по реализации условий подключений Заказчик (генподрядная организация) заключает с ООО «ТеплоСервис»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color w:val="000000"/>
          <w:lang w:eastAsia="ru-RU"/>
        </w:rPr>
        <w:t>договор на ведение технического надзора.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4.7. После выполнения условий подключения к тепловым сетям, Заказчик предъявляет их для осмотра и допуска к эксплуатации главному инженер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>у ООО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 xml:space="preserve"> «ТеплоСервис».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4.8. Выполнение Заказчиком условий подключения подтверждается Актом о готовности к эксплуатации, подписываемым уполномоченными представителям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>и ООО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 xml:space="preserve"> «ТеплоСервис» и Заказчиком.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4.9. Копии справок о выполнении условий подключения направляются в ООО «ТеплоСервис».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4.10. Работы по подключению могут осуществляться силам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>и ООО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 xml:space="preserve"> «ТеплоСервис» на основании отдельного договора, заключаемого с Заказчиком.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4.11. Главный инженер ООО «ТеплоСервис»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color w:val="000000"/>
          <w:lang w:eastAsia="ru-RU"/>
        </w:rPr>
        <w:t>осуществляет технический надзор за проведением работ, а также сбор сведений о ходе выполнения работ по подключению объектов капитального строительства (реконструкции).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4.12. При осуществлении подключения, Заказчик оформляет необходимые документы для заключения договора на теплоснабжение.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Pr="00BF2EE2" w:rsidRDefault="00C91E88" w:rsidP="0006561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5.</w:t>
      </w:r>
      <w:proofErr w:type="gramStart"/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ТЕХНИЧЕСКОЕ ИСПОЛНЕНИЕ</w:t>
      </w:r>
      <w:proofErr w:type="gramEnd"/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ПОДКЛЮЧЕНИЯ.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5.1. Сети ГВС: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5.1.1. Подключение осуществляется только при полном исполнении технических условий.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5.1.2. Запрещается подключение самодельных врезок на центральном трубопроводе.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lastRenderedPageBreak/>
        <w:t>5.1.3. Материал, используемый при монтаже должен соответствовать ГОСТ и техническим условиям.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5.1.4. Установка запорной арматуры и обратного клапана осуществляется на отдельно стоящем распределительном устройстве.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5.1.5. Устройство подключения трубопровода в колодце подключения должно обеспечивать свободный доступ служб эксплуатации.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5.1.6. Запрещено устройство дополнительных несанкционированных колодцев на сетях центрального теплоснабжения.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5.2. Тепловые сети: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5.2.1. Подключение осуществляется только при полном исполнении технических условий.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5.2.2. Непосредственное подключение к тепловым сетям ООО «ТеплоСервис»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color w:val="000000"/>
          <w:lang w:eastAsia="ru-RU"/>
        </w:rPr>
        <w:t>осуществляется только силами специалистов ООО «ТеплоСервис»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5.2.3. Запрещено устройство дополнительных несанкционированных колодцев на тепловых сетях.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65616" w:rsidRDefault="00065616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65616" w:rsidRDefault="00065616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65616" w:rsidRDefault="00065616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65616" w:rsidRDefault="00065616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65616" w:rsidRDefault="00065616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65616" w:rsidRDefault="00065616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65616" w:rsidRDefault="00065616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65616" w:rsidRDefault="00065616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65616" w:rsidRDefault="00065616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65616" w:rsidRDefault="00065616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65616" w:rsidRDefault="00065616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65616" w:rsidRDefault="00065616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65616" w:rsidRDefault="00065616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65616" w:rsidRDefault="00065616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65616" w:rsidRDefault="00065616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65616" w:rsidRDefault="00065616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65616" w:rsidRDefault="00065616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65616" w:rsidRDefault="00065616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65616" w:rsidRDefault="00065616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65616" w:rsidRDefault="00065616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65616" w:rsidRDefault="00065616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65616" w:rsidRDefault="00065616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65616" w:rsidRDefault="00065616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65616" w:rsidRDefault="00065616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65616" w:rsidRDefault="00065616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65616" w:rsidRDefault="00065616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65616" w:rsidRDefault="00065616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Pr="00065616" w:rsidRDefault="00C91E88" w:rsidP="00C91E8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065616">
        <w:rPr>
          <w:rFonts w:ascii="Arial" w:eastAsia="Times New Roman" w:hAnsi="Arial" w:cs="Arial"/>
          <w:bCs/>
          <w:color w:val="000000"/>
          <w:lang w:eastAsia="ru-RU"/>
        </w:rPr>
        <w:lastRenderedPageBreak/>
        <w:t>приложение 1.</w:t>
      </w:r>
    </w:p>
    <w:p w:rsidR="00C91E88" w:rsidRPr="00BF2EE2" w:rsidRDefault="00C91E88" w:rsidP="00C91E8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</w:p>
    <w:p w:rsidR="00C91E88" w:rsidRPr="00BF2EE2" w:rsidRDefault="00C91E88" w:rsidP="00C91E8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ИНН/КПП – </w:t>
      </w:r>
      <w:r w:rsidRPr="006044BA">
        <w:rPr>
          <w:rFonts w:ascii="Arial" w:eastAsia="Times New Roman" w:hAnsi="Arial" w:cs="Arial"/>
          <w:color w:val="000000"/>
          <w:lang w:eastAsia="ru-RU"/>
        </w:rPr>
        <w:t>4017006368</w:t>
      </w:r>
      <w:r w:rsidRPr="00BF2EE2">
        <w:rPr>
          <w:rFonts w:ascii="Arial" w:eastAsia="Times New Roman" w:hAnsi="Arial" w:cs="Arial"/>
          <w:color w:val="000000"/>
          <w:lang w:eastAsia="ru-RU"/>
        </w:rPr>
        <w:t>/</w:t>
      </w:r>
      <w:r w:rsidRPr="006044BA">
        <w:rPr>
          <w:rFonts w:ascii="Arial" w:eastAsia="Times New Roman" w:hAnsi="Arial" w:cs="Arial"/>
          <w:color w:val="000000"/>
          <w:lang w:eastAsia="ru-RU"/>
        </w:rPr>
        <w:t>401701001</w:t>
      </w:r>
    </w:p>
    <w:p w:rsidR="00C91E88" w:rsidRPr="006044BA" w:rsidRDefault="00C91E88" w:rsidP="00C91E8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044BA">
        <w:rPr>
          <w:rFonts w:ascii="Arial" w:eastAsia="Times New Roman" w:hAnsi="Arial" w:cs="Arial"/>
          <w:color w:val="000000"/>
          <w:lang w:eastAsia="ru-RU"/>
        </w:rPr>
        <w:t>Юридический адрес: 249275 Калужская область,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044BA">
        <w:rPr>
          <w:rFonts w:ascii="Arial" w:eastAsia="Times New Roman" w:hAnsi="Arial" w:cs="Arial"/>
          <w:color w:val="000000"/>
          <w:lang w:eastAsia="ru-RU"/>
        </w:rPr>
        <w:t xml:space="preserve">ул. </w:t>
      </w:r>
      <w:r>
        <w:rPr>
          <w:rFonts w:ascii="Arial" w:eastAsia="Times New Roman" w:hAnsi="Arial" w:cs="Arial"/>
          <w:color w:val="000000"/>
          <w:lang w:eastAsia="ru-RU"/>
        </w:rPr>
        <w:t>Ленина 104</w:t>
      </w:r>
    </w:p>
    <w:p w:rsidR="00C91E88" w:rsidRPr="00BF2EE2" w:rsidRDefault="00C91E88" w:rsidP="00C91E8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Телефон (факс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 xml:space="preserve"> )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 xml:space="preserve"> : (484-44) 6-62-89, 6-69-04</w:t>
      </w:r>
    </w:p>
    <w:p w:rsidR="00C91E88" w:rsidRPr="00065616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5616">
        <w:rPr>
          <w:rFonts w:ascii="Arial" w:eastAsia="Times New Roman" w:hAnsi="Arial" w:cs="Arial"/>
          <w:bCs/>
          <w:color w:val="000000"/>
          <w:lang w:eastAsia="ru-RU"/>
        </w:rPr>
        <w:t>_____________________________________________________________________________________________________________________</w:t>
      </w:r>
    </w:p>
    <w:p w:rsidR="00C91E88" w:rsidRPr="00065616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5616">
        <w:rPr>
          <w:rFonts w:ascii="Arial" w:eastAsia="Times New Roman" w:hAnsi="Arial" w:cs="Arial"/>
          <w:bCs/>
          <w:color w:val="000000"/>
          <w:lang w:eastAsia="ru-RU"/>
        </w:rPr>
        <w:t>исх. № __________ от ___________20   г.</w:t>
      </w:r>
    </w:p>
    <w:p w:rsidR="00C91E88" w:rsidRPr="00065616" w:rsidRDefault="00C91E88" w:rsidP="00C91E8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065616">
        <w:rPr>
          <w:rFonts w:ascii="Arial" w:eastAsia="Times New Roman" w:hAnsi="Arial" w:cs="Arial"/>
          <w:bCs/>
          <w:color w:val="000000"/>
          <w:lang w:eastAsia="ru-RU"/>
        </w:rPr>
        <w:t>УТВЕРЖДАЮ:</w:t>
      </w:r>
    </w:p>
    <w:p w:rsidR="00C91E88" w:rsidRPr="00BF2EE2" w:rsidRDefault="00C91E88" w:rsidP="00C91E8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Генеральный д</w:t>
      </w:r>
      <w:r w:rsidRPr="00BF2EE2">
        <w:rPr>
          <w:rFonts w:ascii="Arial" w:eastAsia="Times New Roman" w:hAnsi="Arial" w:cs="Arial"/>
          <w:color w:val="000000"/>
          <w:lang w:eastAsia="ru-RU"/>
        </w:rPr>
        <w:t>иректор ООО «ТеплоСервис»</w:t>
      </w:r>
    </w:p>
    <w:p w:rsidR="00C91E88" w:rsidRPr="00065616" w:rsidRDefault="00C91E88" w:rsidP="00C91E8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065616">
        <w:rPr>
          <w:rFonts w:ascii="Arial" w:eastAsia="Times New Roman" w:hAnsi="Arial" w:cs="Arial"/>
          <w:bCs/>
          <w:color w:val="000000"/>
          <w:lang w:eastAsia="ru-RU"/>
        </w:rPr>
        <w:t>_________________А.И. Пронькин</w:t>
      </w:r>
    </w:p>
    <w:p w:rsidR="00C91E88" w:rsidRPr="00BF2EE2" w:rsidRDefault="00C91E88" w:rsidP="00C91E8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«____ »___________20…г.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Pr="00BF2EE2" w:rsidRDefault="00C91E88" w:rsidP="00C91E8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Технические условия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от « ___ » ___________ 20__г. № __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Для определения возможности подключения (реконструируемого) проектируемого объекта_______________________ к тепловым сетям ООО «ТеплоСервис»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F2EE2">
        <w:rPr>
          <w:rFonts w:ascii="Arial" w:eastAsia="Times New Roman" w:hAnsi="Arial" w:cs="Arial"/>
          <w:color w:val="000000"/>
          <w:lang w:eastAsia="ru-RU"/>
        </w:rPr>
        <w:t>Заказчик:_____________________________________________________</w:t>
      </w:r>
      <w:proofErr w:type="spellEnd"/>
      <w:r w:rsidRPr="00BF2EE2">
        <w:rPr>
          <w:rFonts w:ascii="Arial" w:eastAsia="Times New Roman" w:hAnsi="Arial" w:cs="Arial"/>
          <w:color w:val="000000"/>
          <w:lang w:eastAsia="ru-RU"/>
        </w:rPr>
        <w:t>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Срок действия технических условий 2 года, подключение необходимо осуществить в течение срока действия технических условий. По истечении Срока действия параметры технических условий могут быть изменены или аннулированы.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1. Расчеты тепловых сетей и установленного оборудования выполнить на максимальную тепловую нагрузку_____ Гкал/час при температуре наружного воздуха: -2</w:t>
      </w:r>
      <w:r>
        <w:rPr>
          <w:rFonts w:ascii="Arial" w:eastAsia="Times New Roman" w:hAnsi="Arial" w:cs="Arial"/>
          <w:color w:val="000000"/>
          <w:lang w:eastAsia="ru-RU"/>
        </w:rPr>
        <w:t>7</w:t>
      </w:r>
      <w:r w:rsidRPr="00BF2EE2">
        <w:rPr>
          <w:rFonts w:ascii="Arial" w:eastAsia="Times New Roman" w:hAnsi="Arial" w:cs="Arial"/>
          <w:color w:val="000000"/>
          <w:lang w:eastAsia="ru-RU"/>
        </w:rPr>
        <w:t xml:space="preserve"> °С.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2. Подключение проектируемого (реконструируемого) объекта возможно по независимой схеме (зависимой схеме), с установкой в тепловом пункте (узле) объекта приборов учета тепловой энергии.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Заказчику необходимо обратиться в ООО «ТеплоСервис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>»в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 xml:space="preserve"> установленном порядке за получением условий подключения с предоставлением документов, предусмотренных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13.02.2006 № 83.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Обязательств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>а ООО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 xml:space="preserve"> «ТеплоСервис», по обеспечению подключения объекта капитального строительства к тепловым сетям ООО «ТеплоСервис» прекращаются в случае, если в течение 1 (одного) года с даты получения технических условий правообладатель земельного участка не обратится с заявлением о подключении и получением условий подключения к тепловым сетям ООО «ТеплоСервис»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Pr="00065616" w:rsidRDefault="00C91E88" w:rsidP="00C91E8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065616">
        <w:rPr>
          <w:rFonts w:ascii="Arial" w:eastAsia="Times New Roman" w:hAnsi="Arial" w:cs="Arial"/>
          <w:bCs/>
          <w:color w:val="000000"/>
          <w:lang w:eastAsia="ru-RU"/>
        </w:rPr>
        <w:t>приложение 2</w:t>
      </w:r>
    </w:p>
    <w:p w:rsidR="00C91E88" w:rsidRPr="00BF2EE2" w:rsidRDefault="00C91E88" w:rsidP="00C91E8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ООО «ТеплоСервис»</w:t>
      </w:r>
    </w:p>
    <w:p w:rsidR="00C91E88" w:rsidRPr="00065616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5616">
        <w:rPr>
          <w:rFonts w:ascii="Arial" w:eastAsia="Times New Roman" w:hAnsi="Arial" w:cs="Arial"/>
          <w:bCs/>
          <w:color w:val="000000"/>
          <w:lang w:eastAsia="ru-RU"/>
        </w:rPr>
        <w:t>_____________________________________________________________________________________________________________________</w:t>
      </w:r>
    </w:p>
    <w:p w:rsidR="00C91E88" w:rsidRPr="00065616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5616">
        <w:rPr>
          <w:rFonts w:ascii="Arial" w:eastAsia="Times New Roman" w:hAnsi="Arial" w:cs="Arial"/>
          <w:bCs/>
          <w:color w:val="000000"/>
          <w:lang w:eastAsia="ru-RU"/>
        </w:rPr>
        <w:t>исх. № __________ от ___________20…г</w:t>
      </w:r>
    </w:p>
    <w:p w:rsidR="00C91E88" w:rsidRPr="00065616" w:rsidRDefault="00C91E88" w:rsidP="00C91E88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C91E88" w:rsidRPr="00065616" w:rsidRDefault="00C91E88" w:rsidP="00C91E8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065616">
        <w:rPr>
          <w:rFonts w:ascii="Arial" w:eastAsia="Times New Roman" w:hAnsi="Arial" w:cs="Arial"/>
          <w:bCs/>
          <w:color w:val="000000"/>
          <w:lang w:eastAsia="ru-RU"/>
        </w:rPr>
        <w:t>УТВЕРЖДАЮ:</w:t>
      </w:r>
    </w:p>
    <w:p w:rsidR="00C91E88" w:rsidRPr="00BF2EE2" w:rsidRDefault="00C91E88" w:rsidP="00C91E8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Генеральный д</w:t>
      </w:r>
      <w:r w:rsidRPr="00BF2EE2">
        <w:rPr>
          <w:rFonts w:ascii="Arial" w:eastAsia="Times New Roman" w:hAnsi="Arial" w:cs="Arial"/>
          <w:color w:val="000000"/>
          <w:lang w:eastAsia="ru-RU"/>
        </w:rPr>
        <w:t>иректор ООО «ТеплоСервис»</w:t>
      </w:r>
    </w:p>
    <w:p w:rsidR="00C91E88" w:rsidRDefault="00C91E88" w:rsidP="00C91E8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Pr="00065616" w:rsidRDefault="00C91E88" w:rsidP="00C91E8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065616">
        <w:rPr>
          <w:rFonts w:ascii="Arial" w:eastAsia="Times New Roman" w:hAnsi="Arial" w:cs="Arial"/>
          <w:bCs/>
          <w:color w:val="000000"/>
          <w:lang w:eastAsia="ru-RU"/>
        </w:rPr>
        <w:t>_________________А.И. Пронькин</w:t>
      </w:r>
    </w:p>
    <w:p w:rsidR="00C91E88" w:rsidRDefault="00C91E88" w:rsidP="00C91E8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C91E88" w:rsidRPr="00BF2EE2" w:rsidRDefault="00C91E88" w:rsidP="00C91E8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«____ »___________20…г.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Условия подключения</w:t>
      </w:r>
    </w:p>
    <w:p w:rsidR="00C91E88" w:rsidRPr="00065616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5616">
        <w:rPr>
          <w:rFonts w:ascii="Arial" w:eastAsia="Times New Roman" w:hAnsi="Arial" w:cs="Arial"/>
          <w:bCs/>
          <w:color w:val="000000"/>
          <w:lang w:eastAsia="ru-RU"/>
        </w:rPr>
        <w:t>от «____» ___________20__г. №_____</w:t>
      </w:r>
      <w:proofErr w:type="gramStart"/>
      <w:r w:rsidRPr="00065616">
        <w:rPr>
          <w:rFonts w:ascii="Arial" w:eastAsia="Times New Roman" w:hAnsi="Arial" w:cs="Arial"/>
          <w:bCs/>
          <w:color w:val="000000"/>
          <w:lang w:eastAsia="ru-RU"/>
        </w:rPr>
        <w:t xml:space="preserve"> .</w:t>
      </w:r>
      <w:proofErr w:type="gramEnd"/>
    </w:p>
    <w:p w:rsidR="00C91E88" w:rsidRPr="00065616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Для разработки проекта подключения проектируемого (реконструируемого) объекта _________________ к тепловым сетям ООО «ТеплоСервис»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Технические условия от «__» ___________20__г. №______.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Срок действия условий подключения 2 года, по истечении которого, условия подключения могут быть изменены или аннулированы, а тепловая энергия передана другому потребителю.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Заказчик:______________________________________________</w:t>
      </w:r>
      <w:r>
        <w:rPr>
          <w:rFonts w:ascii="Arial" w:eastAsia="Times New Roman" w:hAnsi="Arial" w:cs="Arial"/>
          <w:color w:val="000000"/>
          <w:lang w:eastAsia="ru-RU"/>
        </w:rPr>
        <w:t>_________</w:t>
      </w:r>
      <w:r w:rsidRPr="00BF2EE2">
        <w:rPr>
          <w:rFonts w:ascii="Arial" w:eastAsia="Times New Roman" w:hAnsi="Arial" w:cs="Arial"/>
          <w:color w:val="000000"/>
          <w:lang w:eastAsia="ru-RU"/>
        </w:rPr>
        <w:t>.</w:t>
      </w:r>
    </w:p>
    <w:p w:rsidR="00C91E88" w:rsidRDefault="00C91E88" w:rsidP="00C91E8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(наименование организации)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1. Расчет тепловых сетей и установленного оборудования выполнить на максимальную тепловую нагрузку ______ Гкал/час при те</w:t>
      </w:r>
      <w:r>
        <w:rPr>
          <w:rFonts w:ascii="Arial" w:eastAsia="Times New Roman" w:hAnsi="Arial" w:cs="Arial"/>
          <w:color w:val="000000"/>
          <w:lang w:eastAsia="ru-RU"/>
        </w:rPr>
        <w:t>мпературе наружного воздуха: -27</w:t>
      </w:r>
      <w:r w:rsidRPr="00BF2EE2">
        <w:rPr>
          <w:rFonts w:ascii="Arial" w:eastAsia="Times New Roman" w:hAnsi="Arial" w:cs="Arial"/>
          <w:color w:val="000000"/>
          <w:lang w:eastAsia="ru-RU"/>
        </w:rPr>
        <w:t xml:space="preserve"> °С.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Максимальный (среднечасовой) расход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F2EE2">
        <w:rPr>
          <w:rFonts w:ascii="Arial" w:eastAsia="Times New Roman" w:hAnsi="Arial" w:cs="Arial"/>
          <w:color w:val="000000"/>
          <w:lang w:eastAsia="ru-RU"/>
        </w:rPr>
        <w:t>теплоснабжения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 xml:space="preserve"> ____ (___ ) 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>т/ч.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2. Подключение возможно к </w:t>
      </w:r>
      <w:r>
        <w:rPr>
          <w:rFonts w:ascii="Arial" w:eastAsia="Times New Roman" w:hAnsi="Arial" w:cs="Arial"/>
          <w:color w:val="000000"/>
          <w:lang w:eastAsia="ru-RU"/>
        </w:rPr>
        <w:t>тепловой сети _________________</w:t>
      </w:r>
      <w:r w:rsidRPr="00BF2EE2">
        <w:rPr>
          <w:rFonts w:ascii="Arial" w:eastAsia="Times New Roman" w:hAnsi="Arial" w:cs="Arial"/>
          <w:color w:val="000000"/>
          <w:lang w:eastAsia="ru-RU"/>
        </w:rPr>
        <w:t>. Точка (диаметр) подключения ______________ (или определить расчетом, или в соответствии с техническими условиями).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3. Для подключения необходимо: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выполнить реконструкцию тепловых сетей, ЦТП, ИТП для обеспечения подключения дополнительной тепловой нагрузки;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разработать проект участка тепловой сети от точки подключения до проектируемого объекта. Диаметр трубопроводов определить расчетом;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разработать проект ИТП (ЦТП) проектируемого объекта на полную тепловую нагрузку (в том числе по видам потребления) подключаемых потребителей с учетом перспективного развития;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разработать мероприятия, обеспечивающие бесперебойное тепло-водоснабжение существующих потребителей.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4. Температурный график тепловой сети, принятый по качественно-количественному методу в соответствии с температурой наружного воздуха: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отопительный период _____ ± 5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 xml:space="preserve"> °С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>;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5. Тепловые сети выполнить из стальных труб и фасонных изделий,  изготовленных в заводских условиях по ГОСТ 30732-2001. Проект выполнить в соответствии с требованиями </w:t>
      </w:r>
      <w:proofErr w:type="spellStart"/>
      <w:r w:rsidRPr="00BF2EE2">
        <w:rPr>
          <w:rFonts w:ascii="Arial" w:eastAsia="Times New Roman" w:hAnsi="Arial" w:cs="Arial"/>
          <w:color w:val="000000"/>
          <w:lang w:eastAsia="ru-RU"/>
        </w:rPr>
        <w:t>СНиП</w:t>
      </w:r>
      <w:proofErr w:type="spellEnd"/>
      <w:r w:rsidRPr="00BF2EE2">
        <w:rPr>
          <w:rFonts w:ascii="Arial" w:eastAsia="Times New Roman" w:hAnsi="Arial" w:cs="Arial"/>
          <w:color w:val="000000"/>
          <w:lang w:eastAsia="ru-RU"/>
        </w:rPr>
        <w:t xml:space="preserve"> 41-02-2003, СП 41-105-2002.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lastRenderedPageBreak/>
        <w:t>6.1. При расчете расхода теплоносителей по каждой системе (в м</w:t>
      </w:r>
      <w:r w:rsidRPr="007E6C3C">
        <w:rPr>
          <w:rFonts w:ascii="Arial" w:eastAsia="Times New Roman" w:hAnsi="Arial" w:cs="Arial"/>
          <w:color w:val="000000"/>
          <w:vertAlign w:val="superscript"/>
          <w:lang w:eastAsia="ru-RU"/>
        </w:rPr>
        <w:t>3</w:t>
      </w:r>
      <w:r w:rsidRPr="00BF2EE2">
        <w:rPr>
          <w:rFonts w:ascii="Arial" w:eastAsia="Times New Roman" w:hAnsi="Arial" w:cs="Arial"/>
          <w:color w:val="000000"/>
          <w:lang w:eastAsia="ru-RU"/>
        </w:rPr>
        <w:t>/час) вводить коэффициент 1,15. При расчете поверхностей нагрева водяных подогревателей по каждой системе указать требуемую и установленную поверхность нагрева (м</w:t>
      </w:r>
      <w:proofErr w:type="gramStart"/>
      <w:r w:rsidRPr="007E6C3C">
        <w:rPr>
          <w:rFonts w:ascii="Arial" w:eastAsia="Times New Roman" w:hAnsi="Arial" w:cs="Arial"/>
          <w:color w:val="000000"/>
          <w:vertAlign w:val="superscript"/>
          <w:lang w:eastAsia="ru-RU"/>
        </w:rPr>
        <w:t>2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>), в расчете предусмотреть запас по п</w:t>
      </w:r>
      <w:r>
        <w:rPr>
          <w:rFonts w:ascii="Arial" w:eastAsia="Times New Roman" w:hAnsi="Arial" w:cs="Arial"/>
          <w:color w:val="000000"/>
          <w:lang w:eastAsia="ru-RU"/>
        </w:rPr>
        <w:t>оверхности нагрева в размере 10</w:t>
      </w:r>
      <w:r w:rsidRPr="00BF2EE2">
        <w:rPr>
          <w:rFonts w:ascii="Arial" w:eastAsia="Times New Roman" w:hAnsi="Arial" w:cs="Arial"/>
          <w:color w:val="000000"/>
          <w:lang w:eastAsia="ru-RU"/>
        </w:rPr>
        <w:t>%.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6.2. Разработать проект узла учета тепловой энергии для определения следующих величин: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времени работы приборов узла учета;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отпущенной тепловой энергии;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-объема теплоносителя, отпущенного и полученного ЦТП или ИТП соответственно по подающему и обратному трубопроводам;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-объема теплоносителя, расходуемого на подпитку отопительных систем зданий и сооружений;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-тепловой энергии, отпущенной за каждый час;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-объема теплоносителя, отпущенного ЦТП или ИТП по подающему трубопроводу и полученного по обратному трубопроводу за каждый час;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-объема теплоносителя, расходуемого на подпитку отопительных систем зданий и сооружений за каждый час;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-среднечасовых и среднесуточных значений температур теплоносителя в подающем, обратном трубопроводе;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-среднечасовые значения давлений теплоносителя в подающем, обратном трубопроводе;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7. Все выполненные работы должны быть отражены на исполнительных чертежах. Исполнительные чертежи передаются Заказчик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>у и ООО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 xml:space="preserve"> «ТеплоСервис».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8. Заказчику необходимо: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8.1. В течение 6 (шести) месяцев разработать проектную документацию и передать 3 экз. на бумажных носителях и 1 экз. в электронном виде для рассмотрения и согласования в ООО «ТеплоСервис».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8.2. До начала подачи теплоносителя: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- получить акт допуска в эксплуатацию построенных тепловых сетей и </w:t>
      </w:r>
      <w:proofErr w:type="spellStart"/>
      <w:r w:rsidRPr="00BF2EE2">
        <w:rPr>
          <w:rFonts w:ascii="Arial" w:eastAsia="Times New Roman" w:hAnsi="Arial" w:cs="Arial"/>
          <w:color w:val="000000"/>
          <w:lang w:eastAsia="ru-RU"/>
        </w:rPr>
        <w:t>теплопотребляющих</w:t>
      </w:r>
      <w:proofErr w:type="spellEnd"/>
      <w:r w:rsidRPr="00BF2EE2">
        <w:rPr>
          <w:rFonts w:ascii="Arial" w:eastAsia="Times New Roman" w:hAnsi="Arial" w:cs="Arial"/>
          <w:color w:val="000000"/>
          <w:lang w:eastAsia="ru-RU"/>
        </w:rPr>
        <w:t xml:space="preserve"> установок в ООО «ТеплоСервис»;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заключить договор энергоснабжения с ООО «ТеплоСервис»;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оформить в установленном порядке акт разграничения, приняв границу эксплуатационной ответственности в соответствии с законами РФ и обоюдной договорённости.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ru-RU"/>
        </w:rPr>
      </w:pP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0656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Pr="00065616" w:rsidRDefault="00C91E88" w:rsidP="00C91E8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065616">
        <w:rPr>
          <w:rFonts w:ascii="Arial" w:eastAsia="Times New Roman" w:hAnsi="Arial" w:cs="Arial"/>
          <w:bCs/>
          <w:color w:val="000000"/>
          <w:lang w:eastAsia="ru-RU"/>
        </w:rPr>
        <w:lastRenderedPageBreak/>
        <w:t>приложение 3</w:t>
      </w:r>
    </w:p>
    <w:p w:rsidR="00C91E88" w:rsidRPr="00BF2EE2" w:rsidRDefault="00C91E88" w:rsidP="00C91E8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ООО «ТеплоСервис</w:t>
      </w:r>
      <w:r>
        <w:rPr>
          <w:rFonts w:ascii="Arial" w:eastAsia="Times New Roman" w:hAnsi="Arial" w:cs="Arial"/>
          <w:color w:val="000000"/>
          <w:lang w:eastAsia="ru-RU"/>
        </w:rPr>
        <w:t>»</w:t>
      </w:r>
    </w:p>
    <w:p w:rsidR="00C91E88" w:rsidRPr="00065616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5616">
        <w:rPr>
          <w:rFonts w:ascii="Arial" w:eastAsia="Times New Roman" w:hAnsi="Arial" w:cs="Arial"/>
          <w:bCs/>
          <w:color w:val="000000"/>
          <w:lang w:eastAsia="ru-RU"/>
        </w:rPr>
        <w:t>_____________________________________________________________________________________________________________________</w:t>
      </w:r>
    </w:p>
    <w:p w:rsidR="00C91E88" w:rsidRPr="00065616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5616">
        <w:rPr>
          <w:rFonts w:ascii="Arial" w:eastAsia="Times New Roman" w:hAnsi="Arial" w:cs="Arial"/>
          <w:bCs/>
          <w:color w:val="000000"/>
          <w:lang w:eastAsia="ru-RU"/>
        </w:rPr>
        <w:t>исх. № __________ от ___________20…г</w:t>
      </w:r>
    </w:p>
    <w:p w:rsidR="00C91E88" w:rsidRPr="00065616" w:rsidRDefault="00C91E88" w:rsidP="00C91E88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C91E88" w:rsidRPr="00065616" w:rsidRDefault="00C91E88" w:rsidP="00C91E8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065616">
        <w:rPr>
          <w:rFonts w:ascii="Arial" w:eastAsia="Times New Roman" w:hAnsi="Arial" w:cs="Arial"/>
          <w:bCs/>
          <w:color w:val="000000"/>
          <w:lang w:eastAsia="ru-RU"/>
        </w:rPr>
        <w:t>УТВЕРЖДАЮ:</w:t>
      </w:r>
    </w:p>
    <w:p w:rsidR="00C91E88" w:rsidRDefault="00C91E88" w:rsidP="00C91E8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065616" w:rsidRDefault="00C91E88" w:rsidP="00C91E8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065616">
        <w:rPr>
          <w:rFonts w:ascii="Arial" w:eastAsia="Times New Roman" w:hAnsi="Arial" w:cs="Arial"/>
          <w:bCs/>
          <w:color w:val="000000"/>
          <w:lang w:eastAsia="ru-RU"/>
        </w:rPr>
        <w:t xml:space="preserve">Генеральный директор </w:t>
      </w:r>
    </w:p>
    <w:p w:rsidR="00C91E88" w:rsidRDefault="00C91E88" w:rsidP="00C91E8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ООО «ТеплоСервис</w:t>
      </w:r>
      <w:r>
        <w:rPr>
          <w:rFonts w:ascii="Arial" w:eastAsia="Times New Roman" w:hAnsi="Arial" w:cs="Arial"/>
          <w:color w:val="000000"/>
          <w:lang w:eastAsia="ru-RU"/>
        </w:rPr>
        <w:t>»</w:t>
      </w:r>
    </w:p>
    <w:p w:rsidR="00C91E88" w:rsidRDefault="00C91E88" w:rsidP="00C91E8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C91E88" w:rsidRPr="00065616" w:rsidRDefault="00C91E88" w:rsidP="00C91E8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065616">
        <w:rPr>
          <w:rFonts w:ascii="Arial" w:eastAsia="Times New Roman" w:hAnsi="Arial" w:cs="Arial"/>
          <w:color w:val="000000"/>
          <w:lang w:eastAsia="ru-RU"/>
        </w:rPr>
        <w:t>_________________А</w:t>
      </w:r>
      <w:r w:rsidRPr="00065616">
        <w:rPr>
          <w:rFonts w:ascii="Arial" w:eastAsia="Times New Roman" w:hAnsi="Arial" w:cs="Arial"/>
          <w:bCs/>
          <w:color w:val="000000"/>
          <w:lang w:eastAsia="ru-RU"/>
        </w:rPr>
        <w:t>.И. Пронькин</w:t>
      </w:r>
    </w:p>
    <w:p w:rsidR="00C91E88" w:rsidRPr="00BF2EE2" w:rsidRDefault="00C91E88" w:rsidP="00C91E8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i/>
          <w:iCs/>
          <w:color w:val="000000"/>
          <w:lang w:eastAsia="ru-RU"/>
        </w:rPr>
        <w:t>«____ »___________20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  </w:t>
      </w:r>
      <w:r w:rsidRPr="00BF2EE2">
        <w:rPr>
          <w:rFonts w:ascii="Arial" w:eastAsia="Times New Roman" w:hAnsi="Arial" w:cs="Arial"/>
          <w:i/>
          <w:iCs/>
          <w:color w:val="000000"/>
          <w:lang w:eastAsia="ru-RU"/>
        </w:rPr>
        <w:t xml:space="preserve"> г.</w:t>
      </w:r>
    </w:p>
    <w:p w:rsidR="00C91E88" w:rsidRDefault="00C91E88" w:rsidP="00C91E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F2EE2">
        <w:rPr>
          <w:rFonts w:ascii="Arial" w:eastAsia="Times New Roman" w:hAnsi="Arial" w:cs="Arial"/>
          <w:b/>
          <w:bCs/>
          <w:color w:val="000000"/>
          <w:lang w:eastAsia="ru-RU"/>
        </w:rPr>
        <w:t>Условия подключения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Pr="00065616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5616">
        <w:rPr>
          <w:rFonts w:ascii="Arial" w:eastAsia="Times New Roman" w:hAnsi="Arial" w:cs="Arial"/>
          <w:bCs/>
          <w:color w:val="000000"/>
          <w:lang w:eastAsia="ru-RU"/>
        </w:rPr>
        <w:t>от «____» ___________20__г. №_____</w:t>
      </w:r>
      <w:proofErr w:type="gramStart"/>
      <w:r w:rsidRPr="00065616">
        <w:rPr>
          <w:rFonts w:ascii="Arial" w:eastAsia="Times New Roman" w:hAnsi="Arial" w:cs="Arial"/>
          <w:bCs/>
          <w:color w:val="000000"/>
          <w:lang w:eastAsia="ru-RU"/>
        </w:rPr>
        <w:t xml:space="preserve"> .</w:t>
      </w:r>
      <w:proofErr w:type="gramEnd"/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Для разработки проекта подключения проектируемого (реконструируемого) объекта _________________ к сетям горячего водоснабжения (ГВС) ООО «ТеплоСервис</w:t>
      </w:r>
      <w:r>
        <w:rPr>
          <w:rFonts w:ascii="Arial" w:eastAsia="Times New Roman" w:hAnsi="Arial" w:cs="Arial"/>
          <w:color w:val="000000"/>
          <w:lang w:eastAsia="ru-RU"/>
        </w:rPr>
        <w:t>»</w:t>
      </w:r>
      <w:r w:rsidRPr="00BF2EE2">
        <w:rPr>
          <w:rFonts w:ascii="Arial" w:eastAsia="Times New Roman" w:hAnsi="Arial" w:cs="Arial"/>
          <w:color w:val="000000"/>
          <w:lang w:eastAsia="ru-RU"/>
        </w:rPr>
        <w:t>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Технические условия от «__» ___________20__г. №______.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Срок действия условий подключения 2 года, по истечении которого, условия подключения могут быть изменены или аннулированы.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Заказчик:________________________</w:t>
      </w:r>
      <w:r>
        <w:rPr>
          <w:rFonts w:ascii="Arial" w:eastAsia="Times New Roman" w:hAnsi="Arial" w:cs="Arial"/>
          <w:color w:val="000000"/>
          <w:lang w:eastAsia="ru-RU"/>
        </w:rPr>
        <w:t>_______________________________</w:t>
      </w:r>
      <w:r w:rsidRPr="00BF2EE2">
        <w:rPr>
          <w:rFonts w:ascii="Arial" w:eastAsia="Times New Roman" w:hAnsi="Arial" w:cs="Arial"/>
          <w:color w:val="000000"/>
          <w:lang w:eastAsia="ru-RU"/>
        </w:rPr>
        <w:t>.</w:t>
      </w:r>
    </w:p>
    <w:p w:rsidR="00C91E88" w:rsidRPr="00BF2EE2" w:rsidRDefault="00C91E88" w:rsidP="00C91E8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i/>
          <w:iCs/>
          <w:color w:val="000000"/>
          <w:lang w:eastAsia="ru-RU"/>
        </w:rPr>
        <w:t>(наименование организации)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1. Расчет водопроводных сетей, установленного оборудования и глубины заложения выполнить на норму потребления ___ 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>л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>/</w:t>
      </w:r>
      <w:proofErr w:type="spellStart"/>
      <w:r w:rsidRPr="00BF2EE2">
        <w:rPr>
          <w:rFonts w:ascii="Arial" w:eastAsia="Times New Roman" w:hAnsi="Arial" w:cs="Arial"/>
          <w:color w:val="000000"/>
          <w:lang w:eastAsia="ru-RU"/>
        </w:rPr>
        <w:t>сут</w:t>
      </w:r>
      <w:proofErr w:type="spellEnd"/>
      <w:r w:rsidRPr="00BF2EE2">
        <w:rPr>
          <w:rFonts w:ascii="Arial" w:eastAsia="Times New Roman" w:hAnsi="Arial" w:cs="Arial"/>
          <w:color w:val="000000"/>
          <w:lang w:eastAsia="ru-RU"/>
        </w:rPr>
        <w:t>. при температуре наружного воздуха: -2</w:t>
      </w:r>
      <w:r>
        <w:rPr>
          <w:rFonts w:ascii="Arial" w:eastAsia="Times New Roman" w:hAnsi="Arial" w:cs="Arial"/>
          <w:color w:val="000000"/>
          <w:lang w:eastAsia="ru-RU"/>
        </w:rPr>
        <w:t>7</w:t>
      </w:r>
      <w:r w:rsidRPr="00BF2EE2">
        <w:rPr>
          <w:rFonts w:ascii="Arial" w:eastAsia="Times New Roman" w:hAnsi="Arial" w:cs="Arial"/>
          <w:color w:val="000000"/>
          <w:lang w:eastAsia="ru-RU"/>
        </w:rPr>
        <w:t xml:space="preserve"> °С.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2. Подключение возможно к водоп</w:t>
      </w:r>
      <w:r>
        <w:rPr>
          <w:rFonts w:ascii="Arial" w:eastAsia="Times New Roman" w:hAnsi="Arial" w:cs="Arial"/>
          <w:color w:val="000000"/>
          <w:lang w:eastAsia="ru-RU"/>
        </w:rPr>
        <w:t>роводной сети _________________</w:t>
      </w:r>
      <w:r w:rsidRPr="00BF2EE2">
        <w:rPr>
          <w:rFonts w:ascii="Arial" w:eastAsia="Times New Roman" w:hAnsi="Arial" w:cs="Arial"/>
          <w:color w:val="000000"/>
          <w:lang w:eastAsia="ru-RU"/>
        </w:rPr>
        <w:t>. Точка (диаметр) подключения ______________ (или определить расчетом, или в соответствии с техническими условиями).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3. Для подключения необходимо: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разработать проект участка водопроводной сети от точки подключения до проектируемого объекта. Диаметр трубопроводов определить расчетом;</w:t>
      </w:r>
      <w:r w:rsidRPr="00BF2EE2">
        <w:rPr>
          <w:rFonts w:ascii="Arial" w:eastAsia="Times New Roman" w:hAnsi="Arial" w:cs="Arial"/>
          <w:color w:val="000000"/>
          <w:lang w:eastAsia="ru-RU"/>
        </w:rPr>
        <w:br/>
        <w:t>- разработать мероприятия, обеспечивающие бесперебойное водоснабжение существующих потребителей.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4. Температурный график водопроводной сети, принятый по качественно- количественному методу в соответствии с температурой наружного воздуха: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температура холодной</w:t>
      </w:r>
      <w:r>
        <w:rPr>
          <w:rFonts w:ascii="Arial" w:eastAsia="Times New Roman" w:hAnsi="Arial" w:cs="Arial"/>
          <w:color w:val="000000"/>
          <w:lang w:eastAsia="ru-RU"/>
        </w:rPr>
        <w:t xml:space="preserve"> воды +</w:t>
      </w:r>
      <w:r w:rsidRPr="00BF2EE2">
        <w:rPr>
          <w:rFonts w:ascii="Arial" w:eastAsia="Times New Roman" w:hAnsi="Arial" w:cs="Arial"/>
          <w:color w:val="000000"/>
          <w:lang w:eastAsia="ru-RU"/>
        </w:rPr>
        <w:t>5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 xml:space="preserve"> °С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>;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5. Водопроводные сети выполнить из полиэтиленовых труб и фасонных изделий, изготовленных в заводских условиях по ГОСТ 30732-2001. Проект выполнить в соответствии с требованиями </w:t>
      </w:r>
      <w:proofErr w:type="spellStart"/>
      <w:r w:rsidRPr="00BF2EE2">
        <w:rPr>
          <w:rFonts w:ascii="Arial" w:eastAsia="Times New Roman" w:hAnsi="Arial" w:cs="Arial"/>
          <w:color w:val="000000"/>
          <w:lang w:eastAsia="ru-RU"/>
        </w:rPr>
        <w:t>СНиП</w:t>
      </w:r>
      <w:proofErr w:type="spellEnd"/>
      <w:r w:rsidRPr="00BF2EE2">
        <w:rPr>
          <w:rFonts w:ascii="Arial" w:eastAsia="Times New Roman" w:hAnsi="Arial" w:cs="Arial"/>
          <w:color w:val="000000"/>
          <w:lang w:eastAsia="ru-RU"/>
        </w:rPr>
        <w:t xml:space="preserve"> 2.04.02.84, МДК 3-02.2001.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6. Разработать проект узла учета ГВС для определения следующих величин: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времени работы приборов узла учета;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объема воды, отпущенной из сети центрального водопровода;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среднечасовых и среднесуточных значений объёмного расхода воды в индивидуальном водопроводе.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7. Получить в ООО «ТеплоСервис</w:t>
      </w:r>
      <w:r>
        <w:rPr>
          <w:rFonts w:ascii="Arial" w:eastAsia="Times New Roman" w:hAnsi="Arial" w:cs="Arial"/>
          <w:color w:val="000000"/>
          <w:lang w:eastAsia="ru-RU"/>
        </w:rPr>
        <w:t xml:space="preserve">» </w:t>
      </w:r>
      <w:r w:rsidRPr="00BF2EE2">
        <w:rPr>
          <w:rFonts w:ascii="Arial" w:eastAsia="Times New Roman" w:hAnsi="Arial" w:cs="Arial"/>
          <w:color w:val="000000"/>
          <w:lang w:eastAsia="ru-RU"/>
        </w:rPr>
        <w:t>технические условия на установку узла учёта потребляемой горячей воды.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8.1. Подключение осуществляется только при полном исполнении технических условий.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8.2. Запрещается самодельные врезки и бандажи на центральном водопроводе.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 xml:space="preserve">8.3. </w:t>
      </w: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>Материал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 xml:space="preserve"> используемый при монтаже должен соответствовать ГОСТ и техническим условиям.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lastRenderedPageBreak/>
        <w:t>8.4. Установка запорной арматуры и обратного клапана осуществляется на отдельно стоящем распределительном устройстве.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8.5. Устройство подключения водопровода в колодце подключения должно обеспечивать свободный доступ служб эксплуатации.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8.6. Запрещено устройство дополнительных несанкционированных колодцев на сетях центрального горячего водоснабжения.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9. Строительство и монтаж должны вестись под техническим надзором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ООО «ТеплоСервис</w:t>
      </w:r>
      <w:r>
        <w:rPr>
          <w:rFonts w:ascii="Arial" w:eastAsia="Times New Roman" w:hAnsi="Arial" w:cs="Arial"/>
          <w:color w:val="000000"/>
          <w:lang w:eastAsia="ru-RU"/>
        </w:rPr>
        <w:t>»</w:t>
      </w:r>
      <w:r w:rsidRPr="00BF2EE2">
        <w:rPr>
          <w:rFonts w:ascii="Arial" w:eastAsia="Times New Roman" w:hAnsi="Arial" w:cs="Arial"/>
          <w:color w:val="000000"/>
          <w:lang w:eastAsia="ru-RU"/>
        </w:rPr>
        <w:t>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10. Все выполненные работы должны быть отражены на исполнительных чертежах. Исполнительные чертежи передаются в ООО «ТеплоСервис</w:t>
      </w:r>
      <w:r>
        <w:rPr>
          <w:rFonts w:ascii="Arial" w:eastAsia="Times New Roman" w:hAnsi="Arial" w:cs="Arial"/>
          <w:color w:val="000000"/>
          <w:lang w:eastAsia="ru-RU"/>
        </w:rPr>
        <w:t>»</w:t>
      </w:r>
      <w:r w:rsidRPr="00BF2EE2">
        <w:rPr>
          <w:rFonts w:ascii="Arial" w:eastAsia="Times New Roman" w:hAnsi="Arial" w:cs="Arial"/>
          <w:color w:val="000000"/>
          <w:lang w:eastAsia="ru-RU"/>
        </w:rPr>
        <w:t>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11. Заказчику необходимо: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11.1. В течение 6 (шести) месяцев разработать проектную документацию и передать 3 экз. на бумажных носителях и 1 экз. в электронном виде для рассмотрения и согласования в ООО «ТеплоСервис</w:t>
      </w:r>
      <w:r>
        <w:rPr>
          <w:rFonts w:ascii="Arial" w:eastAsia="Times New Roman" w:hAnsi="Arial" w:cs="Arial"/>
          <w:color w:val="000000"/>
          <w:lang w:eastAsia="ru-RU"/>
        </w:rPr>
        <w:t>»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11.2. До начала подачи водных ресурсов: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получить акт-справку допуска в эксплуатацию построенных сетей ГВС в ООО «ТеплоСервис</w:t>
      </w:r>
      <w:r>
        <w:rPr>
          <w:rFonts w:ascii="Arial" w:eastAsia="Times New Roman" w:hAnsi="Arial" w:cs="Arial"/>
          <w:color w:val="000000"/>
          <w:lang w:eastAsia="ru-RU"/>
        </w:rPr>
        <w:t>»</w:t>
      </w:r>
      <w:r w:rsidRPr="00BF2EE2">
        <w:rPr>
          <w:rFonts w:ascii="Arial" w:eastAsia="Times New Roman" w:hAnsi="Arial" w:cs="Arial"/>
          <w:color w:val="000000"/>
          <w:lang w:eastAsia="ru-RU"/>
        </w:rPr>
        <w:t>;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заключить договор водоснабжения с ООО «ТеплоСервис</w:t>
      </w:r>
      <w:r>
        <w:rPr>
          <w:rFonts w:ascii="Arial" w:eastAsia="Times New Roman" w:hAnsi="Arial" w:cs="Arial"/>
          <w:color w:val="000000"/>
          <w:lang w:eastAsia="ru-RU"/>
        </w:rPr>
        <w:t>»</w:t>
      </w:r>
      <w:r w:rsidRPr="00BF2EE2">
        <w:rPr>
          <w:rFonts w:ascii="Arial" w:eastAsia="Times New Roman" w:hAnsi="Arial" w:cs="Arial"/>
          <w:color w:val="000000"/>
          <w:lang w:eastAsia="ru-RU"/>
        </w:rPr>
        <w:t>;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2EE2">
        <w:rPr>
          <w:rFonts w:ascii="Arial" w:eastAsia="Times New Roman" w:hAnsi="Arial" w:cs="Arial"/>
          <w:color w:val="000000"/>
          <w:lang w:eastAsia="ru-RU"/>
        </w:rPr>
        <w:t>- оформить в установленном порядке акт разграничения, приняв границу эксплуатационной ответственности в соответствии с законами РФ и обоюдной договорённости.</w:t>
      </w:r>
    </w:p>
    <w:p w:rsidR="00C91E88" w:rsidRPr="00BF2EE2" w:rsidRDefault="00C91E88" w:rsidP="00C91E8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F2EE2">
        <w:rPr>
          <w:rFonts w:ascii="Arial" w:eastAsia="Times New Roman" w:hAnsi="Arial" w:cs="Arial"/>
          <w:color w:val="000000"/>
          <w:lang w:eastAsia="ru-RU"/>
        </w:rPr>
        <w:t>Работы</w:t>
      </w:r>
      <w:proofErr w:type="gramEnd"/>
      <w:r w:rsidRPr="00BF2EE2">
        <w:rPr>
          <w:rFonts w:ascii="Arial" w:eastAsia="Times New Roman" w:hAnsi="Arial" w:cs="Arial"/>
          <w:color w:val="000000"/>
          <w:lang w:eastAsia="ru-RU"/>
        </w:rPr>
        <w:t xml:space="preserve"> выполняемые силами ООО «ТеплоСервис</w:t>
      </w:r>
      <w:r>
        <w:rPr>
          <w:rFonts w:ascii="Arial" w:eastAsia="Times New Roman" w:hAnsi="Arial" w:cs="Arial"/>
          <w:color w:val="000000"/>
          <w:lang w:eastAsia="ru-RU"/>
        </w:rPr>
        <w:t xml:space="preserve">» </w:t>
      </w:r>
      <w:r w:rsidRPr="00BF2EE2">
        <w:rPr>
          <w:rFonts w:ascii="Arial" w:eastAsia="Times New Roman" w:hAnsi="Arial" w:cs="Arial"/>
          <w:color w:val="000000"/>
          <w:lang w:eastAsia="ru-RU"/>
        </w:rPr>
        <w:t>а также оформление актов и исполнительных схем специалистами ООО «ТеплоСервис</w:t>
      </w:r>
      <w:r>
        <w:rPr>
          <w:rFonts w:ascii="Arial" w:eastAsia="Times New Roman" w:hAnsi="Arial" w:cs="Arial"/>
          <w:color w:val="000000"/>
          <w:lang w:eastAsia="ru-RU"/>
        </w:rPr>
        <w:t xml:space="preserve">» </w:t>
      </w:r>
      <w:r w:rsidRPr="00BF2EE2">
        <w:rPr>
          <w:rFonts w:ascii="Arial" w:eastAsia="Times New Roman" w:hAnsi="Arial" w:cs="Arial"/>
          <w:color w:val="000000"/>
          <w:lang w:eastAsia="ru-RU"/>
        </w:rPr>
        <w:t>производятся на основании заключённых договоров и оплачиваются отдельно.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91E88" w:rsidRPr="00FC4EDE" w:rsidRDefault="00C91E88" w:rsidP="00C91E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073EB">
        <w:rPr>
          <w:rFonts w:ascii="Times New Roman" w:eastAsia="Times New Roman" w:hAnsi="Times New Roman" w:cs="Times New Roman"/>
          <w:b/>
          <w:spacing w:val="-11"/>
          <w:sz w:val="26"/>
          <w:szCs w:val="26"/>
        </w:rPr>
        <w:lastRenderedPageBreak/>
        <w:t>ОАО «РЖД»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73EB">
        <w:rPr>
          <w:rFonts w:ascii="Times New Roman" w:hAnsi="Times New Roman" w:cs="Times New Roman"/>
          <w:b/>
          <w:bCs/>
          <w:spacing w:val="-1"/>
          <w:sz w:val="26"/>
          <w:szCs w:val="26"/>
        </w:rPr>
        <w:t>МОСКОВСКАЯ ДИРЕКЦИЯ ПО ТЕПЛОВОДОСНАБЖЕНИЮ</w:t>
      </w:r>
    </w:p>
    <w:p w:rsidR="00C91E88" w:rsidRDefault="00C91E88" w:rsidP="00C91E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0073EB">
        <w:rPr>
          <w:rFonts w:ascii="Times New Roman" w:hAnsi="Times New Roman" w:cs="Times New Roman"/>
          <w:b/>
          <w:bCs/>
          <w:spacing w:val="-2"/>
          <w:sz w:val="26"/>
          <w:szCs w:val="26"/>
        </w:rPr>
        <w:t>СТРУКТУРНОЕ ПОДРАЗДЕЛЕНИЕ ЦЕНТРАЛЬНОЙ ДИРЕКЦИИ ПО ТЕПЛОВОДОСНАБЖЕНИЮ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73EB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БРЯНСКИЙ ТЕРРИТОРИАЛЬНЫЙ УЧАСТОК </w:t>
      </w:r>
    </w:p>
    <w:p w:rsidR="00C91E88" w:rsidRDefault="00C91E88" w:rsidP="00C91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B4243" w:rsidRDefault="003B4243" w:rsidP="003B4243">
      <w:pPr>
        <w:pStyle w:val="31"/>
        <w:shd w:val="clear" w:color="auto" w:fill="auto"/>
        <w:tabs>
          <w:tab w:val="left" w:pos="0"/>
          <w:tab w:val="left" w:pos="7632"/>
        </w:tabs>
        <w:jc w:val="center"/>
        <w:rPr>
          <w:rStyle w:val="3"/>
          <w:color w:val="000000"/>
        </w:rPr>
      </w:pPr>
      <w:r>
        <w:rPr>
          <w:rStyle w:val="3"/>
          <w:color w:val="000000"/>
        </w:rPr>
        <w:t>Российские</w:t>
      </w:r>
      <w:r>
        <w:t xml:space="preserve"> </w:t>
      </w:r>
      <w:r>
        <w:rPr>
          <w:rStyle w:val="3"/>
          <w:color w:val="000000"/>
        </w:rPr>
        <w:t>железные дороги</w:t>
      </w:r>
    </w:p>
    <w:p w:rsidR="003B4243" w:rsidRPr="00570296" w:rsidRDefault="003B4243" w:rsidP="003B4243">
      <w:pPr>
        <w:pStyle w:val="31"/>
        <w:shd w:val="clear" w:color="auto" w:fill="auto"/>
        <w:tabs>
          <w:tab w:val="left" w:pos="1622"/>
          <w:tab w:val="left" w:pos="7632"/>
        </w:tabs>
        <w:spacing w:line="240" w:lineRule="auto"/>
      </w:pPr>
      <w:r>
        <w:rPr>
          <w:rStyle w:val="3"/>
          <w:color w:val="000000"/>
        </w:rPr>
        <w:tab/>
      </w:r>
    </w:p>
    <w:p w:rsidR="003B4243" w:rsidRPr="00570296" w:rsidRDefault="003B4243" w:rsidP="003B4243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570296">
        <w:rPr>
          <w:rStyle w:val="4"/>
          <w:rFonts w:ascii="Times New Roman" w:hAnsi="Times New Roman" w:cs="Times New Roman"/>
          <w:b/>
          <w:bCs/>
        </w:rPr>
        <w:t>ФИЛИАЛ ОАО «РЖД»</w:t>
      </w:r>
    </w:p>
    <w:p w:rsidR="003B4243" w:rsidRDefault="003B4243" w:rsidP="003B4243">
      <w:pPr>
        <w:pStyle w:val="40"/>
        <w:shd w:val="clear" w:color="auto" w:fill="auto"/>
        <w:spacing w:before="0" w:after="0" w:line="240" w:lineRule="auto"/>
        <w:jc w:val="center"/>
        <w:rPr>
          <w:rStyle w:val="4"/>
          <w:rFonts w:ascii="Times New Roman" w:hAnsi="Times New Roman" w:cs="Times New Roman"/>
          <w:b/>
          <w:bCs/>
        </w:rPr>
      </w:pPr>
      <w:r w:rsidRPr="00570296">
        <w:rPr>
          <w:rStyle w:val="4"/>
          <w:rFonts w:ascii="Times New Roman" w:hAnsi="Times New Roman" w:cs="Times New Roman"/>
          <w:b/>
          <w:bCs/>
        </w:rPr>
        <w:t>ЦЕНТРАЛЬНАЯ ДИРЕКЦИЯ ПО ТЕПЛОВОДОСНАБЖЕНИЮ</w:t>
      </w:r>
    </w:p>
    <w:p w:rsidR="003B4243" w:rsidRDefault="003B4243" w:rsidP="003B4243">
      <w:pPr>
        <w:pStyle w:val="50"/>
        <w:shd w:val="clear" w:color="auto" w:fill="auto"/>
        <w:spacing w:before="0" w:after="0" w:line="240" w:lineRule="auto"/>
        <w:rPr>
          <w:rFonts w:ascii="Times New Roman" w:eastAsia="Bookman Old Style" w:hAnsi="Times New Roman" w:cs="Times New Roman"/>
          <w:b/>
          <w:bCs/>
          <w:w w:val="100"/>
        </w:rPr>
      </w:pPr>
    </w:p>
    <w:p w:rsidR="003B4243" w:rsidRDefault="003B4243" w:rsidP="003B4243">
      <w:pPr>
        <w:pStyle w:val="50"/>
        <w:shd w:val="clear" w:color="auto" w:fill="auto"/>
        <w:spacing w:before="0" w:after="0" w:line="240" w:lineRule="auto"/>
        <w:rPr>
          <w:rStyle w:val="5Verdana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bCs/>
          <w:w w:val="100"/>
        </w:rPr>
        <w:t xml:space="preserve">                                            </w:t>
      </w:r>
      <w:r>
        <w:rPr>
          <w:rStyle w:val="5"/>
          <w:color w:val="000000"/>
        </w:rPr>
        <w:t xml:space="preserve"> </w:t>
      </w:r>
      <w:r w:rsidRPr="00570296">
        <w:rPr>
          <w:rStyle w:val="5"/>
          <w:rFonts w:ascii="Times New Roman" w:hAnsi="Times New Roman" w:cs="Times New Roman"/>
          <w:color w:val="000000"/>
          <w:sz w:val="24"/>
          <w:szCs w:val="24"/>
        </w:rPr>
        <w:t>Руководящий</w:t>
      </w:r>
      <w:r w:rsidRPr="00570296">
        <w:rPr>
          <w:rStyle w:val="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70296">
        <w:rPr>
          <w:rStyle w:val="5Verdana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документ</w:t>
      </w:r>
    </w:p>
    <w:p w:rsidR="003B4243" w:rsidRDefault="003B4243" w:rsidP="003B4243">
      <w:pPr>
        <w:pStyle w:val="50"/>
        <w:shd w:val="clear" w:color="auto" w:fill="auto"/>
        <w:spacing w:before="0" w:after="0" w:line="240" w:lineRule="auto"/>
        <w:jc w:val="center"/>
        <w:rPr>
          <w:rStyle w:val="5Verdana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</w:p>
    <w:p w:rsidR="003B4243" w:rsidRDefault="003B4243" w:rsidP="003B4243">
      <w:pPr>
        <w:pStyle w:val="21"/>
        <w:keepNext/>
        <w:keepLines/>
        <w:shd w:val="clear" w:color="auto" w:fill="auto"/>
        <w:spacing w:before="0" w:after="0" w:line="240" w:lineRule="auto"/>
        <w:rPr>
          <w:rStyle w:val="20"/>
          <w:color w:val="000000"/>
        </w:rPr>
      </w:pPr>
      <w:bookmarkStart w:id="0" w:name="bookmark0"/>
    </w:p>
    <w:p w:rsidR="003B4243" w:rsidRDefault="003B4243" w:rsidP="003B4243">
      <w:pPr>
        <w:pStyle w:val="21"/>
        <w:keepNext/>
        <w:keepLines/>
        <w:shd w:val="clear" w:color="auto" w:fill="auto"/>
        <w:spacing w:before="0" w:after="0" w:line="240" w:lineRule="auto"/>
        <w:rPr>
          <w:rStyle w:val="20"/>
          <w:color w:val="000000"/>
        </w:rPr>
      </w:pPr>
    </w:p>
    <w:p w:rsidR="003B4243" w:rsidRDefault="003B4243" w:rsidP="003B4243">
      <w:pPr>
        <w:pStyle w:val="21"/>
        <w:keepNext/>
        <w:keepLines/>
        <w:shd w:val="clear" w:color="auto" w:fill="auto"/>
        <w:spacing w:before="0" w:after="0" w:line="240" w:lineRule="auto"/>
        <w:rPr>
          <w:rStyle w:val="20"/>
          <w:color w:val="000000"/>
        </w:rPr>
      </w:pPr>
    </w:p>
    <w:p w:rsidR="003B4243" w:rsidRDefault="003B4243" w:rsidP="003B4243">
      <w:pPr>
        <w:pStyle w:val="21"/>
        <w:keepNext/>
        <w:keepLines/>
        <w:shd w:val="clear" w:color="auto" w:fill="auto"/>
        <w:spacing w:before="0" w:after="0" w:line="240" w:lineRule="auto"/>
        <w:rPr>
          <w:rStyle w:val="20"/>
          <w:color w:val="000000"/>
        </w:rPr>
      </w:pPr>
      <w:r>
        <w:rPr>
          <w:rStyle w:val="20"/>
          <w:color w:val="000000"/>
        </w:rPr>
        <w:t>ОРГАНИЗАЦИЯ РАБОТЫ ПО ВЫДАЧЕ</w:t>
      </w:r>
      <w:r>
        <w:rPr>
          <w:rStyle w:val="20"/>
          <w:color w:val="000000"/>
        </w:rPr>
        <w:br/>
        <w:t>ТЕХНИЧЕСКИХ УСЛОВИЙ В ЦЕНТРАЛЬНОЙ</w:t>
      </w:r>
      <w:r>
        <w:rPr>
          <w:rStyle w:val="20"/>
          <w:color w:val="000000"/>
        </w:rPr>
        <w:br/>
        <w:t>ДИРЕКЦИИ ПО ТЕПЛОВОДОСНАБЖЕНИЮ</w:t>
      </w:r>
      <w:bookmarkEnd w:id="0"/>
    </w:p>
    <w:p w:rsidR="003B4243" w:rsidRDefault="003B4243" w:rsidP="003B4243">
      <w:pPr>
        <w:pStyle w:val="21"/>
        <w:keepNext/>
        <w:keepLines/>
        <w:shd w:val="clear" w:color="auto" w:fill="auto"/>
        <w:spacing w:before="0" w:after="0" w:line="240" w:lineRule="auto"/>
        <w:rPr>
          <w:rStyle w:val="20"/>
          <w:color w:val="000000"/>
        </w:rPr>
      </w:pPr>
    </w:p>
    <w:p w:rsidR="003B4243" w:rsidRDefault="003B4243" w:rsidP="003B4243">
      <w:pPr>
        <w:pStyle w:val="21"/>
        <w:keepNext/>
        <w:keepLines/>
        <w:shd w:val="clear" w:color="auto" w:fill="auto"/>
        <w:spacing w:before="0" w:after="0" w:line="240" w:lineRule="auto"/>
        <w:rPr>
          <w:rStyle w:val="20"/>
          <w:color w:val="000000"/>
        </w:rPr>
      </w:pPr>
    </w:p>
    <w:p w:rsidR="003B4243" w:rsidRDefault="003B4243" w:rsidP="003B4243">
      <w:pPr>
        <w:pStyle w:val="21"/>
        <w:keepNext/>
        <w:keepLines/>
        <w:shd w:val="clear" w:color="auto" w:fill="auto"/>
        <w:spacing w:before="0" w:after="0" w:line="240" w:lineRule="auto"/>
        <w:rPr>
          <w:rStyle w:val="20"/>
          <w:color w:val="000000"/>
        </w:rPr>
      </w:pPr>
    </w:p>
    <w:p w:rsidR="003B4243" w:rsidRDefault="003B4243" w:rsidP="003B4243">
      <w:pPr>
        <w:pStyle w:val="21"/>
        <w:keepNext/>
        <w:keepLines/>
        <w:shd w:val="clear" w:color="auto" w:fill="auto"/>
        <w:spacing w:before="0" w:after="0" w:line="240" w:lineRule="auto"/>
        <w:rPr>
          <w:rStyle w:val="20"/>
          <w:color w:val="000000"/>
        </w:rPr>
      </w:pPr>
    </w:p>
    <w:p w:rsidR="003B4243" w:rsidRDefault="003B4243" w:rsidP="003B4243">
      <w:pPr>
        <w:pStyle w:val="21"/>
        <w:keepNext/>
        <w:keepLines/>
        <w:shd w:val="clear" w:color="auto" w:fill="auto"/>
        <w:spacing w:before="0" w:after="0" w:line="240" w:lineRule="auto"/>
        <w:rPr>
          <w:rStyle w:val="20"/>
          <w:color w:val="000000"/>
        </w:rPr>
      </w:pPr>
    </w:p>
    <w:p w:rsidR="003B4243" w:rsidRDefault="003B4243" w:rsidP="003B4243">
      <w:pPr>
        <w:pStyle w:val="21"/>
        <w:keepNext/>
        <w:keepLines/>
        <w:shd w:val="clear" w:color="auto" w:fill="auto"/>
        <w:spacing w:before="0" w:after="0" w:line="240" w:lineRule="auto"/>
        <w:rPr>
          <w:rStyle w:val="20"/>
          <w:color w:val="000000"/>
        </w:rPr>
      </w:pPr>
    </w:p>
    <w:p w:rsidR="003B4243" w:rsidRDefault="003B4243" w:rsidP="003B4243">
      <w:pPr>
        <w:pStyle w:val="21"/>
        <w:keepNext/>
        <w:keepLines/>
        <w:shd w:val="clear" w:color="auto" w:fill="auto"/>
        <w:spacing w:before="0" w:after="0" w:line="240" w:lineRule="auto"/>
        <w:rPr>
          <w:rStyle w:val="20"/>
          <w:color w:val="000000"/>
        </w:rPr>
      </w:pPr>
    </w:p>
    <w:p w:rsidR="003B4243" w:rsidRDefault="003B4243" w:rsidP="003B4243">
      <w:pPr>
        <w:pStyle w:val="21"/>
        <w:keepNext/>
        <w:keepLines/>
        <w:shd w:val="clear" w:color="auto" w:fill="auto"/>
        <w:spacing w:before="0" w:after="0" w:line="240" w:lineRule="auto"/>
        <w:rPr>
          <w:rStyle w:val="20"/>
          <w:color w:val="000000"/>
        </w:rPr>
      </w:pPr>
    </w:p>
    <w:p w:rsidR="003B4243" w:rsidRDefault="003B4243" w:rsidP="003B4243">
      <w:pPr>
        <w:pStyle w:val="21"/>
        <w:keepNext/>
        <w:keepLines/>
        <w:shd w:val="clear" w:color="auto" w:fill="auto"/>
        <w:spacing w:before="0" w:after="0" w:line="240" w:lineRule="auto"/>
        <w:rPr>
          <w:rStyle w:val="20"/>
          <w:color w:val="000000"/>
        </w:rPr>
      </w:pPr>
    </w:p>
    <w:p w:rsidR="003B4243" w:rsidRDefault="003B4243" w:rsidP="003B4243">
      <w:pPr>
        <w:pStyle w:val="21"/>
        <w:keepNext/>
        <w:keepLines/>
        <w:shd w:val="clear" w:color="auto" w:fill="auto"/>
        <w:spacing w:before="0" w:after="0" w:line="240" w:lineRule="auto"/>
        <w:rPr>
          <w:rStyle w:val="20"/>
          <w:color w:val="000000"/>
        </w:rPr>
      </w:pPr>
    </w:p>
    <w:p w:rsidR="003B4243" w:rsidRDefault="003B4243" w:rsidP="003B4243">
      <w:pPr>
        <w:pStyle w:val="21"/>
        <w:keepNext/>
        <w:keepLines/>
        <w:shd w:val="clear" w:color="auto" w:fill="auto"/>
        <w:spacing w:before="0" w:after="0" w:line="240" w:lineRule="auto"/>
        <w:rPr>
          <w:rStyle w:val="20"/>
          <w:color w:val="000000"/>
        </w:rPr>
      </w:pPr>
    </w:p>
    <w:p w:rsidR="003B4243" w:rsidRDefault="003B4243" w:rsidP="003B4243">
      <w:pPr>
        <w:pStyle w:val="21"/>
        <w:keepNext/>
        <w:keepLines/>
        <w:shd w:val="clear" w:color="auto" w:fill="auto"/>
        <w:spacing w:before="0" w:after="0" w:line="240" w:lineRule="auto"/>
        <w:rPr>
          <w:rStyle w:val="20"/>
          <w:color w:val="000000"/>
        </w:rPr>
      </w:pPr>
    </w:p>
    <w:p w:rsidR="003B4243" w:rsidRDefault="003B4243" w:rsidP="003B4243">
      <w:pPr>
        <w:pStyle w:val="21"/>
        <w:keepNext/>
        <w:keepLines/>
        <w:shd w:val="clear" w:color="auto" w:fill="auto"/>
        <w:spacing w:before="0" w:after="0" w:line="240" w:lineRule="auto"/>
        <w:rPr>
          <w:rStyle w:val="20"/>
          <w:color w:val="000000"/>
        </w:rPr>
      </w:pPr>
    </w:p>
    <w:p w:rsidR="003B4243" w:rsidRDefault="003B4243" w:rsidP="003B4243">
      <w:pPr>
        <w:pStyle w:val="21"/>
        <w:keepNext/>
        <w:keepLines/>
        <w:shd w:val="clear" w:color="auto" w:fill="auto"/>
        <w:spacing w:before="0" w:after="0" w:line="240" w:lineRule="auto"/>
        <w:rPr>
          <w:rStyle w:val="20"/>
          <w:color w:val="000000"/>
        </w:rPr>
      </w:pPr>
    </w:p>
    <w:p w:rsidR="003B4243" w:rsidRDefault="003B4243" w:rsidP="003B4243">
      <w:pPr>
        <w:pStyle w:val="21"/>
        <w:keepNext/>
        <w:keepLines/>
        <w:shd w:val="clear" w:color="auto" w:fill="auto"/>
        <w:spacing w:before="0" w:after="0" w:line="240" w:lineRule="auto"/>
        <w:rPr>
          <w:rStyle w:val="20"/>
          <w:color w:val="000000"/>
        </w:rPr>
      </w:pPr>
    </w:p>
    <w:p w:rsidR="003B4243" w:rsidRDefault="003B4243" w:rsidP="003B4243">
      <w:pPr>
        <w:pStyle w:val="21"/>
        <w:keepNext/>
        <w:keepLines/>
        <w:shd w:val="clear" w:color="auto" w:fill="auto"/>
        <w:spacing w:before="0" w:after="0" w:line="240" w:lineRule="auto"/>
      </w:pPr>
    </w:p>
    <w:p w:rsidR="003B4243" w:rsidRDefault="003B4243" w:rsidP="003B4243">
      <w:pPr>
        <w:pStyle w:val="60"/>
        <w:shd w:val="clear" w:color="auto" w:fill="auto"/>
        <w:spacing w:before="0" w:line="260" w:lineRule="exact"/>
        <w:ind w:right="40"/>
      </w:pPr>
      <w:r>
        <w:rPr>
          <w:rStyle w:val="6"/>
          <w:color w:val="000000"/>
        </w:rPr>
        <w:t>МОСКВА 2011</w:t>
      </w:r>
    </w:p>
    <w:p w:rsidR="003B4243" w:rsidRPr="00065616" w:rsidRDefault="003B4243" w:rsidP="003B4243">
      <w:pPr>
        <w:pStyle w:val="10"/>
        <w:keepNext/>
        <w:keepLines/>
        <w:shd w:val="clear" w:color="auto" w:fill="auto"/>
        <w:spacing w:after="406" w:line="360" w:lineRule="exact"/>
        <w:ind w:left="160"/>
        <w:rPr>
          <w:sz w:val="28"/>
          <w:szCs w:val="28"/>
        </w:rPr>
      </w:pPr>
      <w:bookmarkStart w:id="1" w:name="bookmark1"/>
      <w:r w:rsidRPr="00065616">
        <w:rPr>
          <w:rStyle w:val="1"/>
          <w:color w:val="000000"/>
          <w:sz w:val="28"/>
          <w:szCs w:val="28"/>
        </w:rPr>
        <w:lastRenderedPageBreak/>
        <w:t>Руководящий документ</w:t>
      </w:r>
      <w:bookmarkEnd w:id="1"/>
    </w:p>
    <w:p w:rsidR="003B4243" w:rsidRPr="00065616" w:rsidRDefault="003B4243" w:rsidP="003B4243">
      <w:pPr>
        <w:pStyle w:val="32"/>
        <w:keepNext/>
        <w:keepLines/>
        <w:shd w:val="clear" w:color="auto" w:fill="auto"/>
        <w:spacing w:before="0" w:after="639"/>
        <w:ind w:left="160"/>
        <w:rPr>
          <w:rStyle w:val="41"/>
          <w:sz w:val="28"/>
          <w:szCs w:val="28"/>
          <w:shd w:val="clear" w:color="auto" w:fill="auto"/>
        </w:rPr>
      </w:pPr>
      <w:bookmarkStart w:id="2" w:name="bookmark2"/>
      <w:r w:rsidRPr="00065616">
        <w:rPr>
          <w:rStyle w:val="30"/>
          <w:color w:val="000000"/>
          <w:sz w:val="28"/>
          <w:szCs w:val="28"/>
        </w:rPr>
        <w:t>Организация работы по выдаче технических условий</w:t>
      </w:r>
      <w:r w:rsidRPr="00065616">
        <w:rPr>
          <w:rStyle w:val="30"/>
          <w:color w:val="000000"/>
          <w:sz w:val="28"/>
          <w:szCs w:val="28"/>
        </w:rPr>
        <w:br/>
        <w:t>в Центральной дирекции по тепловодоснабжению</w:t>
      </w:r>
      <w:bookmarkStart w:id="3" w:name="bookmark3"/>
      <w:bookmarkEnd w:id="2"/>
    </w:p>
    <w:p w:rsidR="003B4243" w:rsidRDefault="003B4243" w:rsidP="003B4243">
      <w:pPr>
        <w:pStyle w:val="42"/>
        <w:keepNext/>
        <w:keepLines/>
        <w:shd w:val="clear" w:color="auto" w:fill="auto"/>
        <w:spacing w:before="0" w:after="0" w:line="240" w:lineRule="auto"/>
        <w:rPr>
          <w:rStyle w:val="41"/>
          <w:color w:val="000000"/>
        </w:rPr>
      </w:pPr>
      <w:r>
        <w:rPr>
          <w:rStyle w:val="41"/>
          <w:color w:val="000000"/>
        </w:rPr>
        <w:t>Дата введения 2011</w:t>
      </w:r>
      <w:bookmarkEnd w:id="3"/>
    </w:p>
    <w:p w:rsidR="003B4243" w:rsidRDefault="003B4243" w:rsidP="003B4243">
      <w:pPr>
        <w:pStyle w:val="42"/>
        <w:keepNext/>
        <w:keepLines/>
        <w:shd w:val="clear" w:color="auto" w:fill="auto"/>
        <w:spacing w:before="0" w:after="0" w:line="240" w:lineRule="auto"/>
      </w:pPr>
    </w:p>
    <w:p w:rsidR="003B4243" w:rsidRDefault="003B4243" w:rsidP="003B4243">
      <w:pPr>
        <w:tabs>
          <w:tab w:val="left" w:pos="8947"/>
        </w:tabs>
        <w:spacing w:after="0" w:line="240" w:lineRule="auto"/>
        <w:ind w:firstLine="740"/>
      </w:pPr>
      <w:r>
        <w:rPr>
          <w:rStyle w:val="22"/>
          <w:color w:val="000000"/>
        </w:rPr>
        <w:t xml:space="preserve">Настоящий руководящий документ (далее - Руководящий документ) устанавливает единую систему организации работы подразделений </w:t>
      </w:r>
      <w:proofErr w:type="gramStart"/>
      <w:r>
        <w:rPr>
          <w:rStyle w:val="22"/>
          <w:color w:val="000000"/>
        </w:rPr>
        <w:t>ЦДТВ</w:t>
      </w:r>
      <w:proofErr w:type="gramEnd"/>
      <w:r>
        <w:rPr>
          <w:rStyle w:val="22"/>
          <w:color w:val="000000"/>
        </w:rPr>
        <w:t xml:space="preserve"> но выдаче технических условий:</w:t>
      </w:r>
      <w:r>
        <w:rPr>
          <w:rStyle w:val="22"/>
          <w:color w:val="000000"/>
        </w:rPr>
        <w:tab/>
        <w:t>*</w:t>
      </w:r>
    </w:p>
    <w:p w:rsidR="003B4243" w:rsidRDefault="003B4243" w:rsidP="003B4243">
      <w:pPr>
        <w:ind w:firstLine="740"/>
      </w:pPr>
      <w:r>
        <w:rPr>
          <w:rStyle w:val="22"/>
          <w:color w:val="000000"/>
        </w:rPr>
        <w:t>на технологическое присоединение к инженерным сетям;</w:t>
      </w:r>
    </w:p>
    <w:p w:rsidR="003B4243" w:rsidRDefault="003B4243" w:rsidP="003B4243">
      <w:pPr>
        <w:ind w:firstLine="740"/>
      </w:pPr>
      <w:r>
        <w:rPr>
          <w:rStyle w:val="22"/>
          <w:color w:val="000000"/>
        </w:rPr>
        <w:t>на порядок размещения инженерных коммуникаций и объектов сторонних организаций в полосе отвода.</w:t>
      </w:r>
    </w:p>
    <w:p w:rsidR="003B4243" w:rsidRDefault="003B4243" w:rsidP="003B4243">
      <w:pPr>
        <w:ind w:firstLine="740"/>
      </w:pPr>
      <w:r>
        <w:rPr>
          <w:rStyle w:val="22"/>
          <w:color w:val="000000"/>
        </w:rPr>
        <w:t>Руководящим документом определен объем и требования к представляемым материалам при выдаче технических условий.</w:t>
      </w:r>
    </w:p>
    <w:p w:rsidR="003B4243" w:rsidRDefault="003B4243" w:rsidP="003B4243">
      <w:pPr>
        <w:ind w:firstLine="740"/>
      </w:pPr>
      <w:r>
        <w:rPr>
          <w:rStyle w:val="22"/>
          <w:color w:val="000000"/>
        </w:rPr>
        <w:t>Руководящий документ обязателен для исполнения структурными подразделениями ЦДТВ осуществляющими выдачу технических условий.</w:t>
      </w:r>
    </w:p>
    <w:p w:rsidR="003B4243" w:rsidRDefault="003B4243" w:rsidP="003B4243">
      <w:pPr>
        <w:ind w:firstLine="740"/>
      </w:pPr>
      <w:r>
        <w:rPr>
          <w:rStyle w:val="22"/>
          <w:color w:val="000000"/>
        </w:rPr>
        <w:t>Руководящий документ разработан в соответствии с нормативными документами:</w:t>
      </w:r>
    </w:p>
    <w:p w:rsidR="003B4243" w:rsidRDefault="003B4243" w:rsidP="003B4243">
      <w:pPr>
        <w:ind w:firstLine="740"/>
      </w:pPr>
      <w:r>
        <w:rPr>
          <w:rStyle w:val="22"/>
          <w:color w:val="000000"/>
        </w:rPr>
        <w:t>Федеральный закон от 10.01.2003 № 17-ФЗ «О железнодорожном транспорте в Российской Федерации»;</w:t>
      </w:r>
    </w:p>
    <w:p w:rsidR="003B4243" w:rsidRDefault="003B4243" w:rsidP="003B4243">
      <w:pPr>
        <w:ind w:firstLine="740"/>
      </w:pPr>
      <w:r>
        <w:rPr>
          <w:rStyle w:val="22"/>
          <w:color w:val="000000"/>
        </w:rPr>
        <w:t>Правила технической эксплуатации железных дорог Российской Федерации от 26.05.2000 № ЦРБ-756;</w:t>
      </w:r>
    </w:p>
    <w:p w:rsidR="003B4243" w:rsidRDefault="003B4243" w:rsidP="003B4243">
      <w:pPr>
        <w:ind w:firstLine="740"/>
      </w:pPr>
      <w:r>
        <w:rPr>
          <w:rStyle w:val="22"/>
          <w:color w:val="000000"/>
        </w:rPr>
        <w:t>Действующие инструкции и руководящие указания ОАО «РЖД» (в т.ч. СТН Ц-01-95, ОСН 3.02.01-97 «Нормы и правила проектирования, отвода земель для железных дорог»);</w:t>
      </w:r>
    </w:p>
    <w:p w:rsidR="003B4243" w:rsidRDefault="003B4243" w:rsidP="003B4243">
      <w:pPr>
        <w:ind w:firstLine="740"/>
      </w:pPr>
      <w:r>
        <w:rPr>
          <w:rStyle w:val="22"/>
          <w:color w:val="000000"/>
        </w:rPr>
        <w:t>Постановление Правительства Российской Федерации от 13.02.2006 № 83 «Об утверждении правил определения и представления технических условий подключения объекта капитального строительства к сетям инженерно - технического обеспечения и правил подключения объекта капитального строительства к сетям инженерно - технического обеспечения»;</w:t>
      </w:r>
    </w:p>
    <w:p w:rsidR="003B4243" w:rsidRDefault="003B4243" w:rsidP="003B4243">
      <w:pPr>
        <w:ind w:firstLine="740"/>
        <w:sectPr w:rsidR="003B4243">
          <w:headerReference w:type="even" r:id="rId37"/>
          <w:headerReference w:type="default" r:id="rId38"/>
          <w:footerReference w:type="even" r:id="rId39"/>
          <w:pgSz w:w="11900" w:h="16840"/>
          <w:pgMar w:top="1543" w:right="1025" w:bottom="1534" w:left="1639" w:header="0" w:footer="3" w:gutter="0"/>
          <w:cols w:space="720"/>
          <w:noEndnote/>
          <w:titlePg/>
          <w:docGrid w:linePitch="360"/>
        </w:sectPr>
      </w:pPr>
      <w:r>
        <w:rPr>
          <w:rStyle w:val="22"/>
          <w:color w:val="000000"/>
        </w:rPr>
        <w:t>Гражданский кодекс Российской Федерации.</w:t>
      </w:r>
    </w:p>
    <w:p w:rsidR="003B4243" w:rsidRPr="00065616" w:rsidRDefault="003B4243" w:rsidP="003B4243">
      <w:pPr>
        <w:pStyle w:val="42"/>
        <w:keepNext/>
        <w:keepLines/>
        <w:shd w:val="clear" w:color="auto" w:fill="auto"/>
        <w:spacing w:before="0" w:after="52" w:line="260" w:lineRule="exact"/>
        <w:ind w:left="40"/>
        <w:jc w:val="center"/>
        <w:rPr>
          <w:b w:val="0"/>
        </w:rPr>
      </w:pPr>
      <w:bookmarkStart w:id="4" w:name="bookmark4"/>
      <w:r w:rsidRPr="00065616">
        <w:rPr>
          <w:rStyle w:val="41"/>
          <w:b/>
          <w:color w:val="000000"/>
        </w:rPr>
        <w:lastRenderedPageBreak/>
        <w:t>1. Общие положения</w:t>
      </w:r>
      <w:bookmarkEnd w:id="4"/>
    </w:p>
    <w:p w:rsidR="003B4243" w:rsidRPr="00570296" w:rsidRDefault="003B4243" w:rsidP="003B4243">
      <w:pPr>
        <w:pStyle w:val="70"/>
        <w:shd w:val="clear" w:color="auto" w:fill="auto"/>
        <w:spacing w:before="0" w:after="153" w:line="80" w:lineRule="exact"/>
        <w:ind w:left="2420"/>
        <w:rPr>
          <w:lang w:val="ru-RU"/>
        </w:rPr>
      </w:pPr>
      <w:r>
        <w:rPr>
          <w:rStyle w:val="7"/>
          <w:color w:val="000000"/>
        </w:rPr>
        <w:t>N</w:t>
      </w:r>
    </w:p>
    <w:p w:rsidR="003B4243" w:rsidRDefault="003B4243" w:rsidP="003B4243">
      <w:pPr>
        <w:spacing w:after="0" w:line="240" w:lineRule="auto"/>
        <w:ind w:firstLine="760"/>
      </w:pPr>
      <w:r>
        <w:rPr>
          <w:rStyle w:val="22"/>
          <w:color w:val="000000"/>
        </w:rPr>
        <w:t>Организация работы по выдаче технических условий и согласованию проектов возлагается на начальников или главных инженеров региональных Дирекций: на подключение к источникам теплоснабжения, на присоединение к системам водоснабжения и водоотведения;</w:t>
      </w:r>
    </w:p>
    <w:p w:rsidR="003B4243" w:rsidRDefault="003B4243" w:rsidP="003B4243">
      <w:pPr>
        <w:spacing w:after="0" w:line="240" w:lineRule="auto"/>
        <w:ind w:firstLine="760"/>
      </w:pPr>
      <w:r>
        <w:rPr>
          <w:rStyle w:val="22"/>
          <w:color w:val="000000"/>
        </w:rPr>
        <w:t>Основанием для выдачи технических условий является письменное обращение Заявителей.</w:t>
      </w:r>
    </w:p>
    <w:p w:rsidR="003B4243" w:rsidRDefault="003B4243" w:rsidP="003B4243">
      <w:pPr>
        <w:spacing w:after="0" w:line="240" w:lineRule="auto"/>
        <w:ind w:firstLine="760"/>
        <w:rPr>
          <w:rStyle w:val="22"/>
          <w:color w:val="000000"/>
        </w:rPr>
      </w:pPr>
      <w:r>
        <w:rPr>
          <w:rStyle w:val="22"/>
          <w:color w:val="000000"/>
        </w:rPr>
        <w:t>Срок рассмотрения заявлений не более 30 дней при условии наличия всех необходимых документов и промежуточных согласований.</w:t>
      </w:r>
    </w:p>
    <w:p w:rsidR="003B4243" w:rsidRDefault="003B4243" w:rsidP="003B4243">
      <w:pPr>
        <w:spacing w:after="0" w:line="240" w:lineRule="auto"/>
        <w:ind w:firstLine="760"/>
      </w:pPr>
    </w:p>
    <w:p w:rsidR="003B4243" w:rsidRPr="00065616" w:rsidRDefault="003B4243" w:rsidP="003B4243">
      <w:pPr>
        <w:pStyle w:val="60"/>
        <w:shd w:val="clear" w:color="auto" w:fill="auto"/>
        <w:spacing w:before="0" w:after="240" w:line="336" w:lineRule="exact"/>
        <w:ind w:left="40"/>
        <w:rPr>
          <w:b w:val="0"/>
        </w:rPr>
      </w:pPr>
      <w:r w:rsidRPr="00065616">
        <w:rPr>
          <w:rStyle w:val="6"/>
          <w:b/>
          <w:color w:val="000000"/>
        </w:rPr>
        <w:t>II. Порядок выдачи технических условий и согласования</w:t>
      </w:r>
      <w:r w:rsidRPr="00065616">
        <w:rPr>
          <w:rStyle w:val="6"/>
          <w:b/>
          <w:color w:val="000000"/>
        </w:rPr>
        <w:br/>
        <w:t>проектно - сметной документации на технологическое</w:t>
      </w:r>
      <w:r w:rsidRPr="00065616">
        <w:rPr>
          <w:rStyle w:val="6"/>
          <w:b/>
          <w:color w:val="000000"/>
        </w:rPr>
        <w:br/>
        <w:t>присоединение к инженерным сетям</w:t>
      </w:r>
    </w:p>
    <w:p w:rsidR="003B4243" w:rsidRDefault="003B4243" w:rsidP="003B4243">
      <w:pPr>
        <w:pStyle w:val="42"/>
        <w:keepNext/>
        <w:keepLines/>
        <w:numPr>
          <w:ilvl w:val="0"/>
          <w:numId w:val="3"/>
        </w:numPr>
        <w:shd w:val="clear" w:color="auto" w:fill="auto"/>
        <w:tabs>
          <w:tab w:val="left" w:pos="1493"/>
        </w:tabs>
        <w:spacing w:before="0" w:after="0" w:line="240" w:lineRule="auto"/>
        <w:ind w:firstLine="760"/>
        <w:jc w:val="both"/>
      </w:pPr>
      <w:bookmarkStart w:id="5" w:name="bookmark5"/>
      <w:r>
        <w:rPr>
          <w:rStyle w:val="41"/>
          <w:color w:val="000000"/>
        </w:rPr>
        <w:t>Порядок оформления и выдачи технических условий на подключение к источникам теплоснабжения.</w:t>
      </w:r>
      <w:bookmarkEnd w:id="5"/>
    </w:p>
    <w:p w:rsidR="003B4243" w:rsidRDefault="003B4243" w:rsidP="003B4243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1493"/>
        </w:tabs>
        <w:spacing w:before="0" w:after="0" w:line="240" w:lineRule="auto"/>
        <w:ind w:firstLine="760"/>
        <w:jc w:val="both"/>
      </w:pPr>
      <w:bookmarkStart w:id="6" w:name="bookmark6"/>
      <w:r>
        <w:rPr>
          <w:rStyle w:val="41"/>
          <w:color w:val="000000"/>
        </w:rPr>
        <w:t>Для сторонних организаций.</w:t>
      </w:r>
      <w:bookmarkEnd w:id="6"/>
    </w:p>
    <w:p w:rsidR="003B4243" w:rsidRDefault="003B4243" w:rsidP="003B4243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firstLine="760"/>
      </w:pPr>
      <w:r>
        <w:rPr>
          <w:rStyle w:val="22"/>
          <w:color w:val="000000"/>
        </w:rPr>
        <w:t>Технические</w:t>
      </w:r>
      <w:r>
        <w:rPr>
          <w:rStyle w:val="22"/>
          <w:color w:val="000000"/>
        </w:rPr>
        <w:tab/>
        <w:t>условия на подключение к источникам теплоснабжения выдаются региональными Дирекциями при участии региональных участков производства (далее - ДТВУ).</w:t>
      </w:r>
    </w:p>
    <w:p w:rsidR="003B4243" w:rsidRDefault="003B4243" w:rsidP="003B4243">
      <w:pPr>
        <w:widowControl w:val="0"/>
        <w:numPr>
          <w:ilvl w:val="0"/>
          <w:numId w:val="5"/>
        </w:numPr>
        <w:tabs>
          <w:tab w:val="left" w:pos="1610"/>
        </w:tabs>
        <w:spacing w:after="0" w:line="240" w:lineRule="auto"/>
        <w:ind w:firstLine="760"/>
        <w:jc w:val="both"/>
      </w:pPr>
      <w:r>
        <w:rPr>
          <w:rStyle w:val="22"/>
          <w:color w:val="000000"/>
        </w:rPr>
        <w:t>Технические условия, запрашиваемые на теплоснабжение до 3 Гкал/час, предоставляются региональными Дирекциями без согласования Центральной дирекцией по тепловодоснабжению (далее ЦДТВ). Утверждаются начальником региональной Дирекции.</w:t>
      </w:r>
    </w:p>
    <w:p w:rsidR="003B4243" w:rsidRDefault="003B4243" w:rsidP="003B4243">
      <w:pPr>
        <w:spacing w:after="0" w:line="240" w:lineRule="auto"/>
        <w:ind w:firstLine="760"/>
      </w:pPr>
      <w:r>
        <w:rPr>
          <w:rStyle w:val="22"/>
          <w:color w:val="000000"/>
        </w:rPr>
        <w:t xml:space="preserve">2.1 .1.3. Технические условия, запрашиваемые на теплоснабжение более 3 Г кал/час, предоставляются региональными Дирекциями в </w:t>
      </w:r>
      <w:proofErr w:type="spellStart"/>
      <w:r>
        <w:rPr>
          <w:rStyle w:val="22"/>
          <w:color w:val="000000"/>
        </w:rPr>
        <w:t>производственно</w:t>
      </w:r>
      <w:r>
        <w:rPr>
          <w:rStyle w:val="22"/>
          <w:color w:val="000000"/>
        </w:rPr>
        <w:softHyphen/>
        <w:t>технический</w:t>
      </w:r>
      <w:proofErr w:type="spellEnd"/>
      <w:r>
        <w:rPr>
          <w:rStyle w:val="22"/>
          <w:color w:val="000000"/>
        </w:rPr>
        <w:t xml:space="preserve"> отдел ЦДТВ. Рассматриваются и утверждаются главным инженером ЦДТВ.</w:t>
      </w:r>
    </w:p>
    <w:p w:rsidR="003B4243" w:rsidRDefault="003B4243" w:rsidP="003B4243">
      <w:pPr>
        <w:widowControl w:val="0"/>
        <w:numPr>
          <w:ilvl w:val="0"/>
          <w:numId w:val="6"/>
        </w:numPr>
        <w:tabs>
          <w:tab w:val="left" w:pos="1600"/>
        </w:tabs>
        <w:spacing w:after="0" w:line="240" w:lineRule="auto"/>
        <w:ind w:firstLine="760"/>
        <w:jc w:val="both"/>
      </w:pPr>
      <w:r>
        <w:rPr>
          <w:rStyle w:val="22"/>
          <w:color w:val="000000"/>
        </w:rPr>
        <w:t>Технические условия до 3 Гкал/час согласовываются начальником ДТВУ, заместителем начальника или главным инженером региональной Дирекции, утверждаются начальником региональной Дирекции.</w:t>
      </w:r>
    </w:p>
    <w:p w:rsidR="003B4243" w:rsidRDefault="003B4243" w:rsidP="003B4243">
      <w:pPr>
        <w:widowControl w:val="0"/>
        <w:numPr>
          <w:ilvl w:val="0"/>
          <w:numId w:val="6"/>
        </w:numPr>
        <w:tabs>
          <w:tab w:val="left" w:pos="1610"/>
        </w:tabs>
        <w:spacing w:after="0" w:line="240" w:lineRule="auto"/>
        <w:ind w:firstLine="760"/>
        <w:jc w:val="both"/>
      </w:pPr>
      <w:r>
        <w:rPr>
          <w:rStyle w:val="22"/>
          <w:color w:val="000000"/>
        </w:rPr>
        <w:t>Технические условия более 3 Гкал/час подписываются начальником региональной Дирекции и утверждаются главным инженером ЦДТВ.</w:t>
      </w:r>
    </w:p>
    <w:p w:rsidR="003B4243" w:rsidRDefault="003B4243" w:rsidP="003B4243">
      <w:pPr>
        <w:spacing w:after="0" w:line="240" w:lineRule="auto"/>
        <w:ind w:firstLine="760"/>
      </w:pPr>
      <w:r>
        <w:rPr>
          <w:rStyle w:val="22"/>
          <w:color w:val="000000"/>
        </w:rPr>
        <w:t xml:space="preserve">2.1Л.6. Для выдачи технических условий на теплоснабжение Заказчик </w:t>
      </w:r>
      <w:proofErr w:type="gramStart"/>
      <w:r>
        <w:rPr>
          <w:rStyle w:val="22"/>
          <w:color w:val="000000"/>
        </w:rPr>
        <w:t>предоставляет следующие документы</w:t>
      </w:r>
      <w:proofErr w:type="gramEnd"/>
      <w:r>
        <w:rPr>
          <w:rStyle w:val="22"/>
          <w:color w:val="000000"/>
        </w:rPr>
        <w:t>:</w:t>
      </w:r>
    </w:p>
    <w:p w:rsidR="003B4243" w:rsidRDefault="003B4243" w:rsidP="003B4243">
      <w:pPr>
        <w:spacing w:after="0" w:line="240" w:lineRule="auto"/>
        <w:ind w:firstLine="760"/>
      </w:pPr>
      <w:r>
        <w:rPr>
          <w:rStyle w:val="22"/>
          <w:color w:val="000000"/>
        </w:rPr>
        <w:t>- заявление о выдаче технических условий на теплоснабжение, содержащее полное и сокращённое наименование Заказчика, его местонахождение и почтовый адрес, банковские реквизиты;</w:t>
      </w:r>
    </w:p>
    <w:p w:rsidR="003B4243" w:rsidRDefault="003B4243" w:rsidP="003B4243">
      <w:pPr>
        <w:spacing w:after="0" w:line="240" w:lineRule="auto"/>
        <w:sectPr w:rsidR="003B4243">
          <w:pgSz w:w="11900" w:h="16840"/>
          <w:pgMar w:top="1482" w:right="890" w:bottom="1375" w:left="1713" w:header="0" w:footer="3" w:gutter="0"/>
          <w:cols w:space="720"/>
          <w:noEndnote/>
          <w:docGrid w:linePitch="360"/>
        </w:sectPr>
      </w:pPr>
    </w:p>
    <w:p w:rsidR="003B4243" w:rsidRDefault="003B4243" w:rsidP="003B4243">
      <w:pPr>
        <w:widowControl w:val="0"/>
        <w:numPr>
          <w:ilvl w:val="0"/>
          <w:numId w:val="7"/>
        </w:numPr>
        <w:tabs>
          <w:tab w:val="left" w:pos="598"/>
        </w:tabs>
        <w:spacing w:after="0" w:line="240" w:lineRule="auto"/>
        <w:ind w:firstLine="380"/>
      </w:pPr>
      <w:r>
        <w:rPr>
          <w:rStyle w:val="22"/>
          <w:color w:val="000000"/>
        </w:rPr>
        <w:lastRenderedPageBreak/>
        <w:t>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3B4243" w:rsidRDefault="003B4243" w:rsidP="003B4243">
      <w:pPr>
        <w:widowControl w:val="0"/>
        <w:numPr>
          <w:ilvl w:val="0"/>
          <w:numId w:val="7"/>
        </w:numPr>
        <w:tabs>
          <w:tab w:val="left" w:pos="627"/>
        </w:tabs>
        <w:spacing w:after="0" w:line="240" w:lineRule="auto"/>
      </w:pPr>
      <w:r>
        <w:rPr>
          <w:rStyle w:val="22"/>
          <w:color w:val="000000"/>
        </w:rPr>
        <w:t>правоустанавливающие документы на земельный участок;</w:t>
      </w:r>
    </w:p>
    <w:p w:rsidR="003B4243" w:rsidRDefault="003B4243" w:rsidP="003B4243">
      <w:pPr>
        <w:widowControl w:val="0"/>
        <w:numPr>
          <w:ilvl w:val="0"/>
          <w:numId w:val="7"/>
        </w:numPr>
        <w:tabs>
          <w:tab w:val="left" w:pos="598"/>
        </w:tabs>
        <w:spacing w:after="0" w:line="240" w:lineRule="auto"/>
        <w:ind w:firstLine="380"/>
      </w:pPr>
      <w:r>
        <w:rPr>
          <w:rStyle w:val="22"/>
          <w:color w:val="000000"/>
        </w:rPr>
        <w:t>ситуационный план расположения объекта с привязкой к территории населённого пункта;</w:t>
      </w:r>
    </w:p>
    <w:p w:rsidR="003B4243" w:rsidRDefault="003B4243" w:rsidP="003B4243">
      <w:pPr>
        <w:widowControl w:val="0"/>
        <w:numPr>
          <w:ilvl w:val="0"/>
          <w:numId w:val="7"/>
        </w:numPr>
        <w:tabs>
          <w:tab w:val="left" w:pos="631"/>
        </w:tabs>
        <w:spacing w:after="0" w:line="240" w:lineRule="auto"/>
      </w:pPr>
      <w:r>
        <w:rPr>
          <w:rStyle w:val="22"/>
          <w:color w:val="000000"/>
        </w:rPr>
        <w:t>планируемую величину необходимой подключаемой нагрузки;</w:t>
      </w:r>
    </w:p>
    <w:p w:rsidR="003B4243" w:rsidRDefault="003B4243" w:rsidP="003B4243">
      <w:pPr>
        <w:widowControl w:val="0"/>
        <w:numPr>
          <w:ilvl w:val="0"/>
          <w:numId w:val="7"/>
        </w:numPr>
        <w:tabs>
          <w:tab w:val="left" w:pos="598"/>
        </w:tabs>
        <w:spacing w:after="0" w:line="240" w:lineRule="auto"/>
        <w:ind w:firstLine="380"/>
      </w:pPr>
      <w:r>
        <w:rPr>
          <w:rStyle w:val="22"/>
          <w:color w:val="000000"/>
        </w:rPr>
        <w:t>информацию о сроках строительства (реконструкции) и ввода в эксплуатацию строящегося (реконструируемого) объекта;</w:t>
      </w:r>
    </w:p>
    <w:p w:rsidR="003B4243" w:rsidRDefault="003B4243" w:rsidP="003B4243">
      <w:pPr>
        <w:widowControl w:val="0"/>
        <w:numPr>
          <w:ilvl w:val="0"/>
          <w:numId w:val="7"/>
        </w:numPr>
        <w:tabs>
          <w:tab w:val="left" w:pos="598"/>
        </w:tabs>
        <w:spacing w:after="0" w:line="240" w:lineRule="auto"/>
        <w:ind w:firstLine="380"/>
      </w:pPr>
      <w:r>
        <w:rPr>
          <w:rStyle w:val="22"/>
          <w:color w:val="000000"/>
        </w:rPr>
        <w:t>информацию о наличии и возможности использования собственных источников тепла для резервирования тепловой нагрузки.</w:t>
      </w:r>
    </w:p>
    <w:p w:rsidR="003B4243" w:rsidRDefault="003B4243" w:rsidP="003B4243">
      <w:pPr>
        <w:widowControl w:val="0"/>
        <w:numPr>
          <w:ilvl w:val="0"/>
          <w:numId w:val="8"/>
        </w:numPr>
        <w:tabs>
          <w:tab w:val="left" w:pos="1629"/>
        </w:tabs>
        <w:spacing w:after="0" w:line="240" w:lineRule="auto"/>
        <w:ind w:firstLine="800"/>
      </w:pPr>
      <w:r>
        <w:rPr>
          <w:rStyle w:val="22"/>
          <w:color w:val="000000"/>
        </w:rPr>
        <w:t>ДТВУ после получения заявки в течение 10 рабочих дней подготавливает проект технических условий по установленной форме и представляет в региональную Дирекцию на рассмотрение.</w:t>
      </w:r>
    </w:p>
    <w:p w:rsidR="003B4243" w:rsidRDefault="003B4243" w:rsidP="003B4243">
      <w:pPr>
        <w:spacing w:after="0" w:line="240" w:lineRule="auto"/>
        <w:ind w:firstLine="800"/>
      </w:pPr>
      <w:r>
        <w:rPr>
          <w:rStyle w:val="22"/>
          <w:color w:val="000000"/>
        </w:rPr>
        <w:t xml:space="preserve">К проекту технических условий прилагаются </w:t>
      </w:r>
      <w:proofErr w:type="gramStart"/>
      <w:r>
        <w:rPr>
          <w:rStyle w:val="22"/>
          <w:color w:val="000000"/>
        </w:rPr>
        <w:t>документы</w:t>
      </w:r>
      <w:proofErr w:type="gramEnd"/>
      <w:r>
        <w:rPr>
          <w:rStyle w:val="22"/>
          <w:color w:val="000000"/>
        </w:rPr>
        <w:t xml:space="preserve"> указанные в п. 2.1.1.6, а также дополнительно:</w:t>
      </w:r>
    </w:p>
    <w:p w:rsidR="003B4243" w:rsidRDefault="003B4243" w:rsidP="003B4243">
      <w:pPr>
        <w:widowControl w:val="0"/>
        <w:numPr>
          <w:ilvl w:val="0"/>
          <w:numId w:val="7"/>
        </w:numPr>
        <w:tabs>
          <w:tab w:val="left" w:pos="1102"/>
        </w:tabs>
        <w:spacing w:after="0" w:line="240" w:lineRule="auto"/>
        <w:ind w:firstLine="960"/>
      </w:pPr>
      <w:r>
        <w:rPr>
          <w:rStyle w:val="22"/>
          <w:color w:val="000000"/>
        </w:rPr>
        <w:t>описание поставщика тепловой энергии с указанием количества вырабатываемой (перерабатываемой) тепловой энергии и существующей подключенной нагрузки (1 экз.);</w:t>
      </w:r>
    </w:p>
    <w:p w:rsidR="003B4243" w:rsidRDefault="003B4243" w:rsidP="003B4243">
      <w:pPr>
        <w:widowControl w:val="0"/>
        <w:numPr>
          <w:ilvl w:val="0"/>
          <w:numId w:val="7"/>
        </w:numPr>
        <w:tabs>
          <w:tab w:val="left" w:pos="1102"/>
        </w:tabs>
        <w:spacing w:after="0" w:line="240" w:lineRule="auto"/>
        <w:ind w:firstLine="960"/>
      </w:pPr>
      <w:r>
        <w:rPr>
          <w:rStyle w:val="22"/>
          <w:color w:val="000000"/>
        </w:rPr>
        <w:t>экономический расчет рентабельности отпуска тепловой энергии сторонним потребителям;</w:t>
      </w:r>
    </w:p>
    <w:p w:rsidR="003B4243" w:rsidRDefault="003B4243" w:rsidP="003B4243">
      <w:pPr>
        <w:widowControl w:val="0"/>
        <w:numPr>
          <w:ilvl w:val="0"/>
          <w:numId w:val="7"/>
        </w:numPr>
        <w:tabs>
          <w:tab w:val="left" w:pos="1102"/>
        </w:tabs>
        <w:spacing w:after="0" w:line="240" w:lineRule="auto"/>
        <w:ind w:firstLine="960"/>
      </w:pPr>
      <w:r>
        <w:rPr>
          <w:rStyle w:val="22"/>
          <w:color w:val="000000"/>
        </w:rPr>
        <w:t>выданные ранее технические условия, с истекшим сроком действия (при повторном письменном обращении заявителей) (1 экз.).</w:t>
      </w:r>
    </w:p>
    <w:p w:rsidR="003B4243" w:rsidRDefault="003B4243" w:rsidP="003B4243">
      <w:pPr>
        <w:widowControl w:val="0"/>
        <w:numPr>
          <w:ilvl w:val="0"/>
          <w:numId w:val="8"/>
        </w:numPr>
        <w:tabs>
          <w:tab w:val="left" w:pos="1643"/>
        </w:tabs>
        <w:spacing w:after="0" w:line="240" w:lineRule="auto"/>
        <w:ind w:firstLine="800"/>
      </w:pPr>
      <w:r>
        <w:rPr>
          <w:rStyle w:val="22"/>
          <w:color w:val="000000"/>
        </w:rPr>
        <w:t>Региональная Дирекция в течение 10 дней с момента поступления указанных документов, направляет технические условия (до 3 Гкал/час), утвержденные начальником или главным инженером:</w:t>
      </w:r>
    </w:p>
    <w:p w:rsidR="003B4243" w:rsidRDefault="003B4243" w:rsidP="003B4243">
      <w:pPr>
        <w:spacing w:after="0" w:line="240" w:lineRule="auto"/>
        <w:ind w:firstLine="800"/>
      </w:pPr>
      <w:r>
        <w:rPr>
          <w:rStyle w:val="22"/>
          <w:color w:val="000000"/>
        </w:rPr>
        <w:t>заявителю (1 экз.);</w:t>
      </w:r>
    </w:p>
    <w:p w:rsidR="003B4243" w:rsidRDefault="003B4243" w:rsidP="003B4243">
      <w:pPr>
        <w:spacing w:after="0" w:line="240" w:lineRule="auto"/>
        <w:ind w:firstLine="800"/>
      </w:pPr>
      <w:r>
        <w:rPr>
          <w:rStyle w:val="22"/>
          <w:color w:val="000000"/>
        </w:rPr>
        <w:t>ДТВУ (1 экз.);</w:t>
      </w:r>
    </w:p>
    <w:p w:rsidR="003B4243" w:rsidRDefault="003B4243" w:rsidP="003B4243">
      <w:pPr>
        <w:spacing w:after="0" w:line="240" w:lineRule="auto"/>
        <w:ind w:firstLine="800"/>
      </w:pPr>
      <w:r>
        <w:rPr>
          <w:rStyle w:val="22"/>
          <w:color w:val="000000"/>
        </w:rPr>
        <w:t>один экземпляр остается в архиве региональной Дирекции.</w:t>
      </w:r>
    </w:p>
    <w:p w:rsidR="003B4243" w:rsidRDefault="003B4243" w:rsidP="003B4243">
      <w:pPr>
        <w:widowControl w:val="0"/>
        <w:numPr>
          <w:ilvl w:val="0"/>
          <w:numId w:val="8"/>
        </w:numPr>
        <w:tabs>
          <w:tab w:val="left" w:pos="1648"/>
        </w:tabs>
        <w:spacing w:after="0" w:line="240" w:lineRule="auto"/>
        <w:ind w:firstLine="800"/>
      </w:pPr>
      <w:r>
        <w:rPr>
          <w:rStyle w:val="22"/>
          <w:color w:val="000000"/>
        </w:rPr>
        <w:t>Региональная Дирекция в течение 10 дней с момента поступления указанных документов, направляет технические условия (более 3 Гкал/час), подписанные начальником или главным инженером в 2-х экземплярах в ЦДТВ.</w:t>
      </w:r>
    </w:p>
    <w:p w:rsidR="003B4243" w:rsidRDefault="003B4243" w:rsidP="003B4243">
      <w:pPr>
        <w:widowControl w:val="0"/>
        <w:numPr>
          <w:ilvl w:val="0"/>
          <w:numId w:val="8"/>
        </w:numPr>
        <w:tabs>
          <w:tab w:val="left" w:pos="1805"/>
        </w:tabs>
        <w:spacing w:after="0" w:line="240" w:lineRule="auto"/>
        <w:ind w:firstLine="800"/>
      </w:pPr>
      <w:r>
        <w:rPr>
          <w:rStyle w:val="22"/>
          <w:color w:val="000000"/>
        </w:rPr>
        <w:t>ЦДТВ в течение 10 дней с момента поступления указанных документов, направляет технические условия (более 3 Гкал/час), утвержденные главным инженером ЦДТВ в региональные Дирекции.</w:t>
      </w:r>
    </w:p>
    <w:p w:rsidR="003B4243" w:rsidRDefault="003B4243" w:rsidP="003B4243">
      <w:pPr>
        <w:widowControl w:val="0"/>
        <w:numPr>
          <w:ilvl w:val="0"/>
          <w:numId w:val="8"/>
        </w:numPr>
        <w:tabs>
          <w:tab w:val="left" w:pos="1763"/>
        </w:tabs>
        <w:spacing w:after="0" w:line="240" w:lineRule="auto"/>
        <w:ind w:firstLine="800"/>
      </w:pPr>
      <w:r>
        <w:rPr>
          <w:rStyle w:val="22"/>
          <w:color w:val="000000"/>
        </w:rPr>
        <w:t>При возврате проекта технических условий ДТВУ для уточнения и доработки срок рассмотрения и корректировки - 2 дня.</w:t>
      </w:r>
    </w:p>
    <w:p w:rsidR="003B4243" w:rsidRDefault="003B4243" w:rsidP="003B4243">
      <w:pPr>
        <w:widowControl w:val="0"/>
        <w:numPr>
          <w:ilvl w:val="0"/>
          <w:numId w:val="8"/>
        </w:numPr>
        <w:tabs>
          <w:tab w:val="left" w:pos="1805"/>
        </w:tabs>
        <w:spacing w:after="0" w:line="240" w:lineRule="auto"/>
        <w:ind w:firstLine="800"/>
        <w:sectPr w:rsidR="003B4243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0" w:h="16840"/>
          <w:pgMar w:top="1482" w:right="890" w:bottom="1375" w:left="1713" w:header="0" w:footer="3" w:gutter="0"/>
          <w:cols w:space="720"/>
          <w:noEndnote/>
          <w:titlePg/>
          <w:docGrid w:linePitch="360"/>
        </w:sectPr>
      </w:pPr>
      <w:r>
        <w:rPr>
          <w:rStyle w:val="22"/>
          <w:color w:val="000000"/>
        </w:rPr>
        <w:t>В течение 30 дней Заявителю должен быть направлен региональной Дирекцией письменный ответ с 1 экземпляром технических условий или мотивированный отказ.</w:t>
      </w:r>
    </w:p>
    <w:p w:rsidR="003B4243" w:rsidRDefault="003B4243" w:rsidP="003B4243">
      <w:pPr>
        <w:widowControl w:val="0"/>
        <w:numPr>
          <w:ilvl w:val="0"/>
          <w:numId w:val="8"/>
        </w:numPr>
        <w:tabs>
          <w:tab w:val="left" w:pos="1836"/>
        </w:tabs>
        <w:spacing w:after="0" w:line="336" w:lineRule="exact"/>
        <w:ind w:firstLine="740"/>
        <w:jc w:val="both"/>
      </w:pPr>
      <w:r>
        <w:rPr>
          <w:rStyle w:val="22"/>
          <w:color w:val="000000"/>
        </w:rPr>
        <w:lastRenderedPageBreak/>
        <w:t>Выданные региональной Дирекцией технические условия заносятся в «Журнал учета выдачи технических условий».</w:t>
      </w:r>
    </w:p>
    <w:p w:rsidR="003B4243" w:rsidRDefault="003B4243" w:rsidP="003B4243">
      <w:pPr>
        <w:widowControl w:val="0"/>
        <w:numPr>
          <w:ilvl w:val="0"/>
          <w:numId w:val="8"/>
        </w:numPr>
        <w:tabs>
          <w:tab w:val="left" w:pos="1836"/>
        </w:tabs>
        <w:spacing w:after="0" w:line="336" w:lineRule="exact"/>
        <w:ind w:firstLine="740"/>
        <w:jc w:val="both"/>
      </w:pPr>
      <w:r>
        <w:rPr>
          <w:rStyle w:val="22"/>
          <w:color w:val="000000"/>
        </w:rPr>
        <w:t>При выдаче технических условий необходимо учитывать в каждом отдельном случае «инвестиционную составляющую для развития региональных Дирекций».</w:t>
      </w:r>
    </w:p>
    <w:p w:rsidR="003B4243" w:rsidRDefault="003B4243" w:rsidP="003B4243">
      <w:pPr>
        <w:pStyle w:val="60"/>
        <w:numPr>
          <w:ilvl w:val="0"/>
          <w:numId w:val="4"/>
        </w:numPr>
        <w:shd w:val="clear" w:color="auto" w:fill="auto"/>
        <w:tabs>
          <w:tab w:val="left" w:pos="1554"/>
        </w:tabs>
        <w:spacing w:before="0" w:line="336" w:lineRule="exact"/>
        <w:ind w:firstLine="740"/>
        <w:jc w:val="both"/>
      </w:pPr>
      <w:r>
        <w:rPr>
          <w:rStyle w:val="6"/>
          <w:color w:val="000000"/>
        </w:rPr>
        <w:t>Для организаций, входящих в состав ОАО «РЖД».</w:t>
      </w:r>
    </w:p>
    <w:p w:rsidR="003B4243" w:rsidRDefault="003B4243" w:rsidP="003B4243">
      <w:pPr>
        <w:widowControl w:val="0"/>
        <w:numPr>
          <w:ilvl w:val="0"/>
          <w:numId w:val="9"/>
        </w:numPr>
        <w:tabs>
          <w:tab w:val="left" w:pos="1616"/>
        </w:tabs>
        <w:spacing w:after="0" w:line="336" w:lineRule="exact"/>
        <w:ind w:firstLine="740"/>
        <w:jc w:val="both"/>
      </w:pPr>
      <w:r>
        <w:rPr>
          <w:rStyle w:val="22"/>
          <w:color w:val="000000"/>
        </w:rPr>
        <w:t>Технические условия на подключение к источникам теплоснабжения выдаются региональными Дирекциями при участии ДТВУ.</w:t>
      </w:r>
    </w:p>
    <w:p w:rsidR="003B4243" w:rsidRDefault="003B4243" w:rsidP="003B4243">
      <w:pPr>
        <w:widowControl w:val="0"/>
        <w:numPr>
          <w:ilvl w:val="0"/>
          <w:numId w:val="9"/>
        </w:numPr>
        <w:tabs>
          <w:tab w:val="left" w:pos="1616"/>
        </w:tabs>
        <w:spacing w:after="0" w:line="336" w:lineRule="exact"/>
        <w:ind w:firstLine="740"/>
        <w:jc w:val="both"/>
      </w:pPr>
      <w:r>
        <w:rPr>
          <w:rStyle w:val="22"/>
          <w:color w:val="000000"/>
        </w:rPr>
        <w:t>Технические условия, запрашиваемые на теплоснабжение до 3 Гкал/час, предоставляются региональными Дирекциями без согласования ЦДТВ. Утверждаются начальником региональной Дирекции.</w:t>
      </w:r>
    </w:p>
    <w:p w:rsidR="003B4243" w:rsidRDefault="003B4243" w:rsidP="003B4243">
      <w:pPr>
        <w:widowControl w:val="0"/>
        <w:numPr>
          <w:ilvl w:val="0"/>
          <w:numId w:val="9"/>
        </w:numPr>
        <w:tabs>
          <w:tab w:val="left" w:pos="1621"/>
        </w:tabs>
        <w:spacing w:after="0" w:line="336" w:lineRule="exact"/>
        <w:ind w:firstLine="740"/>
        <w:jc w:val="both"/>
      </w:pPr>
      <w:r>
        <w:rPr>
          <w:rStyle w:val="22"/>
          <w:color w:val="000000"/>
        </w:rPr>
        <w:t xml:space="preserve">Технические условия, запрашиваемые на теплоснабжение более 3 Гкал/час, предоставляются региональной Дирекцией в </w:t>
      </w:r>
      <w:proofErr w:type="spellStart"/>
      <w:r>
        <w:rPr>
          <w:rStyle w:val="22"/>
          <w:color w:val="000000"/>
        </w:rPr>
        <w:t>производственно^</w:t>
      </w:r>
      <w:proofErr w:type="spellEnd"/>
      <w:r>
        <w:rPr>
          <w:rStyle w:val="22"/>
          <w:color w:val="000000"/>
        </w:rPr>
        <w:t xml:space="preserve"> технический отдел ЦДТВ. Рассматриваются и утверждаются главным инженером ЦДТВ.</w:t>
      </w:r>
    </w:p>
    <w:p w:rsidR="003B4243" w:rsidRDefault="003B4243" w:rsidP="003B4243">
      <w:pPr>
        <w:widowControl w:val="0"/>
        <w:numPr>
          <w:ilvl w:val="0"/>
          <w:numId w:val="9"/>
        </w:numPr>
        <w:tabs>
          <w:tab w:val="left" w:pos="1616"/>
        </w:tabs>
        <w:spacing w:after="0" w:line="336" w:lineRule="exact"/>
        <w:ind w:firstLine="740"/>
        <w:jc w:val="both"/>
      </w:pPr>
      <w:r>
        <w:rPr>
          <w:rStyle w:val="22"/>
          <w:color w:val="000000"/>
        </w:rPr>
        <w:t xml:space="preserve">Технические условия до 3 Гкал/час согласовываются </w:t>
      </w:r>
      <w:proofErr w:type="spellStart"/>
      <w:r>
        <w:rPr>
          <w:rStyle w:val="22"/>
          <w:color w:val="000000"/>
        </w:rPr>
        <w:t>начальнике^</w:t>
      </w:r>
      <w:proofErr w:type="spellEnd"/>
      <w:r>
        <w:rPr>
          <w:rStyle w:val="22"/>
          <w:color w:val="000000"/>
        </w:rPr>
        <w:t xml:space="preserve"> ДТВУ, заместителем начальника или главным инженером региональной Дирекции, утверждаются начальником региональной Дирекции.</w:t>
      </w:r>
    </w:p>
    <w:p w:rsidR="003B4243" w:rsidRDefault="003B4243" w:rsidP="003B4243">
      <w:pPr>
        <w:widowControl w:val="0"/>
        <w:numPr>
          <w:ilvl w:val="0"/>
          <w:numId w:val="9"/>
        </w:numPr>
        <w:tabs>
          <w:tab w:val="left" w:pos="1688"/>
        </w:tabs>
        <w:spacing w:after="0" w:line="336" w:lineRule="exact"/>
        <w:ind w:firstLine="840"/>
        <w:jc w:val="both"/>
      </w:pPr>
      <w:r>
        <w:rPr>
          <w:rStyle w:val="22"/>
          <w:color w:val="000000"/>
        </w:rPr>
        <w:t>Технические условия более 3 Гкал/час подписываются начальником региональной Дирекции и утверждаются главным инженером ЦДТВ.</w:t>
      </w:r>
    </w:p>
    <w:p w:rsidR="003B4243" w:rsidRDefault="003B4243" w:rsidP="003B4243">
      <w:pPr>
        <w:widowControl w:val="0"/>
        <w:numPr>
          <w:ilvl w:val="0"/>
          <w:numId w:val="9"/>
        </w:numPr>
        <w:tabs>
          <w:tab w:val="left" w:pos="1611"/>
        </w:tabs>
        <w:spacing w:after="0" w:line="336" w:lineRule="exact"/>
        <w:ind w:firstLine="740"/>
        <w:jc w:val="both"/>
      </w:pPr>
      <w:r>
        <w:rPr>
          <w:rStyle w:val="22"/>
          <w:color w:val="000000"/>
        </w:rPr>
        <w:t xml:space="preserve">Для выдачи технических условий на теплоснабжение Заказчик </w:t>
      </w:r>
      <w:proofErr w:type="gramStart"/>
      <w:r>
        <w:rPr>
          <w:rStyle w:val="22"/>
          <w:color w:val="000000"/>
        </w:rPr>
        <w:t>предоставляет следующие документы</w:t>
      </w:r>
      <w:proofErr w:type="gramEnd"/>
      <w:r>
        <w:rPr>
          <w:rStyle w:val="22"/>
          <w:color w:val="000000"/>
        </w:rPr>
        <w:t>:</w:t>
      </w:r>
    </w:p>
    <w:p w:rsidR="003B4243" w:rsidRDefault="003B4243" w:rsidP="003B4243">
      <w:pPr>
        <w:spacing w:line="336" w:lineRule="exact"/>
        <w:ind w:firstLine="740"/>
      </w:pPr>
      <w:r>
        <w:rPr>
          <w:rStyle w:val="22"/>
          <w:color w:val="000000"/>
        </w:rPr>
        <w:t>- заявление о выдаче технических условий на теплоснабжение, содержащее полное и сокращённое наименование Заказчика, его местонахождение и почтовый адрес, банковские реквизиты;</w:t>
      </w:r>
    </w:p>
    <w:p w:rsidR="003B4243" w:rsidRDefault="003B4243" w:rsidP="003B4243">
      <w:pPr>
        <w:widowControl w:val="0"/>
        <w:numPr>
          <w:ilvl w:val="0"/>
          <w:numId w:val="7"/>
        </w:numPr>
        <w:tabs>
          <w:tab w:val="left" w:pos="610"/>
        </w:tabs>
        <w:spacing w:after="0" w:line="336" w:lineRule="exact"/>
        <w:ind w:firstLine="480"/>
      </w:pPr>
      <w:r>
        <w:rPr>
          <w:rStyle w:val="22"/>
          <w:color w:val="000000"/>
        </w:rPr>
        <w:t>ситуационный план расположения объекта с привязкой к территории населённого пункта;</w:t>
      </w:r>
    </w:p>
    <w:p w:rsidR="003B4243" w:rsidRDefault="003B4243" w:rsidP="003B4243">
      <w:pPr>
        <w:widowControl w:val="0"/>
        <w:numPr>
          <w:ilvl w:val="0"/>
          <w:numId w:val="7"/>
        </w:numPr>
        <w:tabs>
          <w:tab w:val="left" w:pos="709"/>
        </w:tabs>
        <w:spacing w:after="0" w:line="336" w:lineRule="exact"/>
        <w:ind w:left="480"/>
        <w:jc w:val="both"/>
      </w:pPr>
      <w:r>
        <w:rPr>
          <w:rStyle w:val="22"/>
          <w:color w:val="000000"/>
        </w:rPr>
        <w:t>планируемую величину необходимой подключаемой нагрузки;</w:t>
      </w:r>
    </w:p>
    <w:p w:rsidR="003B4243" w:rsidRDefault="003B4243" w:rsidP="003B4243">
      <w:pPr>
        <w:spacing w:line="336" w:lineRule="exact"/>
        <w:ind w:firstLine="840"/>
      </w:pPr>
      <w:r>
        <w:rPr>
          <w:rStyle w:val="22"/>
          <w:color w:val="000000"/>
        </w:rPr>
        <w:t>информацию о сроках строительства (реконструкции) и ввода в эксплуатацию строящегося (реконструируемого) объекта;</w:t>
      </w:r>
    </w:p>
    <w:p w:rsidR="003B4243" w:rsidRDefault="003B4243" w:rsidP="003B4243">
      <w:pPr>
        <w:widowControl w:val="0"/>
        <w:numPr>
          <w:ilvl w:val="0"/>
          <w:numId w:val="7"/>
        </w:numPr>
        <w:tabs>
          <w:tab w:val="left" w:pos="610"/>
        </w:tabs>
        <w:spacing w:after="0" w:line="336" w:lineRule="exact"/>
        <w:ind w:firstLine="480"/>
      </w:pPr>
      <w:r>
        <w:rPr>
          <w:rStyle w:val="22"/>
          <w:color w:val="000000"/>
        </w:rPr>
        <w:t>информацию о наличии и возможности использования собственных источников тепла для резервирования тепловой нагрузки.</w:t>
      </w:r>
    </w:p>
    <w:p w:rsidR="003B4243" w:rsidRDefault="003B4243" w:rsidP="003B4243">
      <w:pPr>
        <w:widowControl w:val="0"/>
        <w:numPr>
          <w:ilvl w:val="0"/>
          <w:numId w:val="9"/>
        </w:numPr>
        <w:tabs>
          <w:tab w:val="left" w:pos="1616"/>
        </w:tabs>
        <w:spacing w:after="0" w:line="336" w:lineRule="exact"/>
        <w:ind w:firstLine="840"/>
        <w:jc w:val="both"/>
      </w:pPr>
      <w:r>
        <w:rPr>
          <w:rStyle w:val="22"/>
          <w:color w:val="000000"/>
        </w:rPr>
        <w:t>ДТВУ после получения заявки в течение 10 рабочих дней подготавливает проект технических условий по установленной форме и представляет в региональную Дирекцию на рассмотрение.</w:t>
      </w:r>
    </w:p>
    <w:p w:rsidR="003B4243" w:rsidRDefault="003B4243" w:rsidP="003B4243">
      <w:pPr>
        <w:spacing w:line="336" w:lineRule="exact"/>
        <w:ind w:firstLine="840"/>
      </w:pPr>
      <w:r>
        <w:rPr>
          <w:rStyle w:val="22"/>
          <w:color w:val="000000"/>
        </w:rPr>
        <w:t xml:space="preserve">К проекту технических условий прилагаются </w:t>
      </w:r>
      <w:proofErr w:type="gramStart"/>
      <w:r>
        <w:rPr>
          <w:rStyle w:val="22"/>
          <w:color w:val="000000"/>
        </w:rPr>
        <w:t>документы</w:t>
      </w:r>
      <w:proofErr w:type="gramEnd"/>
      <w:r>
        <w:rPr>
          <w:rStyle w:val="22"/>
          <w:color w:val="000000"/>
        </w:rPr>
        <w:t xml:space="preserve"> указанные в п. 2.1.2,6, а также дополнительно:</w:t>
      </w:r>
    </w:p>
    <w:p w:rsidR="003B4243" w:rsidRDefault="003B4243" w:rsidP="003B4243">
      <w:pPr>
        <w:widowControl w:val="0"/>
        <w:numPr>
          <w:ilvl w:val="0"/>
          <w:numId w:val="7"/>
        </w:numPr>
        <w:tabs>
          <w:tab w:val="left" w:pos="1101"/>
        </w:tabs>
        <w:spacing w:after="0" w:line="336" w:lineRule="exact"/>
        <w:ind w:firstLine="900"/>
        <w:jc w:val="both"/>
      </w:pPr>
      <w:r>
        <w:rPr>
          <w:rStyle w:val="22"/>
          <w:color w:val="000000"/>
        </w:rPr>
        <w:t xml:space="preserve">описание поставщика тепловой энергии с указанием количества </w:t>
      </w:r>
      <w:r>
        <w:rPr>
          <w:rStyle w:val="22"/>
          <w:color w:val="000000"/>
        </w:rPr>
        <w:lastRenderedPageBreak/>
        <w:t>вырабатываемой (перерабатываемой) тепловой энергии и существующей подключенной нагрузки (1 экз.);</w:t>
      </w:r>
    </w:p>
    <w:p w:rsidR="003B4243" w:rsidRDefault="003B4243" w:rsidP="003B4243">
      <w:pPr>
        <w:widowControl w:val="0"/>
        <w:numPr>
          <w:ilvl w:val="0"/>
          <w:numId w:val="7"/>
        </w:numPr>
        <w:tabs>
          <w:tab w:val="left" w:pos="1101"/>
        </w:tabs>
        <w:spacing w:after="0" w:line="336" w:lineRule="exact"/>
        <w:ind w:firstLine="900"/>
        <w:jc w:val="both"/>
      </w:pPr>
      <w:r>
        <w:rPr>
          <w:rStyle w:val="22"/>
          <w:color w:val="000000"/>
        </w:rPr>
        <w:t>экономический расчет рентабельности отпуска тепловой энергии сторонним потребителям;</w:t>
      </w:r>
    </w:p>
    <w:p w:rsidR="003B4243" w:rsidRDefault="003B4243" w:rsidP="003B4243">
      <w:pPr>
        <w:widowControl w:val="0"/>
        <w:numPr>
          <w:ilvl w:val="0"/>
          <w:numId w:val="7"/>
        </w:numPr>
        <w:tabs>
          <w:tab w:val="left" w:pos="1101"/>
        </w:tabs>
        <w:spacing w:after="0" w:line="336" w:lineRule="exact"/>
        <w:ind w:firstLine="900"/>
        <w:jc w:val="both"/>
      </w:pPr>
      <w:r>
        <w:rPr>
          <w:rStyle w:val="22"/>
          <w:color w:val="000000"/>
        </w:rPr>
        <w:t>выданные ранее технические условия, с истекшим сроком действия (при повторном письменном обращении заявителей) (1 экз.)-</w:t>
      </w:r>
    </w:p>
    <w:p w:rsidR="003B4243" w:rsidRDefault="003B4243" w:rsidP="003B4243">
      <w:pPr>
        <w:widowControl w:val="0"/>
        <w:numPr>
          <w:ilvl w:val="0"/>
          <w:numId w:val="9"/>
        </w:numPr>
        <w:tabs>
          <w:tab w:val="left" w:pos="1618"/>
        </w:tabs>
        <w:spacing w:after="0" w:line="336" w:lineRule="exact"/>
        <w:ind w:firstLine="800"/>
        <w:jc w:val="both"/>
      </w:pPr>
      <w:r>
        <w:rPr>
          <w:rStyle w:val="22"/>
          <w:color w:val="000000"/>
        </w:rPr>
        <w:t>Региональная Дирекция в течение 10 дней с момента поступления указанных документов, направляет технические условия (до 3 Гкал/час), утвержденные начальником или главным инженером:</w:t>
      </w:r>
    </w:p>
    <w:p w:rsidR="003B4243" w:rsidRDefault="003B4243" w:rsidP="003B4243">
      <w:pPr>
        <w:spacing w:line="336" w:lineRule="exact"/>
        <w:ind w:firstLine="800"/>
      </w:pPr>
      <w:r>
        <w:rPr>
          <w:rStyle w:val="22"/>
          <w:color w:val="000000"/>
        </w:rPr>
        <w:t>заявителю (1 экз.);</w:t>
      </w:r>
    </w:p>
    <w:p w:rsidR="003B4243" w:rsidRDefault="003B4243" w:rsidP="003B4243">
      <w:pPr>
        <w:spacing w:line="336" w:lineRule="exact"/>
        <w:ind w:firstLine="800"/>
      </w:pPr>
      <w:r>
        <w:rPr>
          <w:rStyle w:val="22"/>
          <w:color w:val="000000"/>
        </w:rPr>
        <w:t>ДТВУ(1 экз.);</w:t>
      </w:r>
    </w:p>
    <w:p w:rsidR="003B4243" w:rsidRDefault="003B4243" w:rsidP="003B4243">
      <w:pPr>
        <w:spacing w:line="336" w:lineRule="exact"/>
        <w:ind w:firstLine="800"/>
      </w:pPr>
      <w:r>
        <w:rPr>
          <w:rStyle w:val="22"/>
          <w:color w:val="000000"/>
        </w:rPr>
        <w:t>один экземпляр остается в архиве региональной Дирекции.</w:t>
      </w:r>
    </w:p>
    <w:p w:rsidR="003B4243" w:rsidRDefault="003B4243" w:rsidP="003B4243">
      <w:pPr>
        <w:widowControl w:val="0"/>
        <w:numPr>
          <w:ilvl w:val="0"/>
          <w:numId w:val="9"/>
        </w:numPr>
        <w:tabs>
          <w:tab w:val="left" w:pos="1618"/>
        </w:tabs>
        <w:spacing w:after="0" w:line="336" w:lineRule="exact"/>
        <w:ind w:firstLine="800"/>
        <w:jc w:val="both"/>
      </w:pPr>
      <w:r>
        <w:rPr>
          <w:rStyle w:val="22"/>
          <w:color w:val="000000"/>
        </w:rPr>
        <w:t>Региональная Дирекция в течение 10 дней с момента поступления указанных документов, направляет технические условия (более 3 Гкал/час), подписанные начальником или главным инженером в 2-х экземплярах в ЦДТВ.</w:t>
      </w:r>
    </w:p>
    <w:p w:rsidR="003B4243" w:rsidRDefault="003B4243" w:rsidP="003B4243">
      <w:pPr>
        <w:widowControl w:val="0"/>
        <w:numPr>
          <w:ilvl w:val="0"/>
          <w:numId w:val="9"/>
        </w:numPr>
        <w:tabs>
          <w:tab w:val="left" w:pos="1814"/>
        </w:tabs>
        <w:spacing w:after="0" w:line="336" w:lineRule="exact"/>
        <w:ind w:firstLine="800"/>
        <w:jc w:val="both"/>
      </w:pPr>
      <w:r>
        <w:rPr>
          <w:rStyle w:val="22"/>
          <w:color w:val="000000"/>
        </w:rPr>
        <w:t>ЦДТВ в течение 10 дней с момента поступления указанных документов, направляет технические условия (более 3 Гкал/час), утвержденные главным инженером ЦДТВ в региональные Дирекции.</w:t>
      </w:r>
    </w:p>
    <w:p w:rsidR="003B4243" w:rsidRDefault="003B4243" w:rsidP="003B4243">
      <w:pPr>
        <w:widowControl w:val="0"/>
        <w:numPr>
          <w:ilvl w:val="0"/>
          <w:numId w:val="9"/>
        </w:numPr>
        <w:tabs>
          <w:tab w:val="left" w:pos="1738"/>
        </w:tabs>
        <w:spacing w:after="0" w:line="336" w:lineRule="exact"/>
        <w:ind w:firstLine="800"/>
        <w:jc w:val="both"/>
      </w:pPr>
      <w:r>
        <w:rPr>
          <w:rStyle w:val="22"/>
          <w:color w:val="000000"/>
        </w:rPr>
        <w:t>При возврате проекта технических условий ДТВУ для уточнения и доработки срок рассмотрения и корректировки - 2 дня.</w:t>
      </w:r>
    </w:p>
    <w:p w:rsidR="003B4243" w:rsidRDefault="003B4243" w:rsidP="003B4243">
      <w:pPr>
        <w:widowControl w:val="0"/>
        <w:numPr>
          <w:ilvl w:val="0"/>
          <w:numId w:val="9"/>
        </w:numPr>
        <w:tabs>
          <w:tab w:val="left" w:pos="1814"/>
        </w:tabs>
        <w:spacing w:after="0" w:line="336" w:lineRule="exact"/>
        <w:ind w:firstLine="800"/>
        <w:jc w:val="both"/>
      </w:pPr>
      <w:r>
        <w:rPr>
          <w:rStyle w:val="22"/>
          <w:color w:val="000000"/>
        </w:rPr>
        <w:t>В течение 30 дней Заявителю должен быть направлен региональной Дирекцией письменный ответ с 1 экземпляром технических условий или мотивированный отказ.</w:t>
      </w:r>
    </w:p>
    <w:p w:rsidR="003B4243" w:rsidRDefault="003B4243" w:rsidP="003B4243">
      <w:pPr>
        <w:widowControl w:val="0"/>
        <w:numPr>
          <w:ilvl w:val="0"/>
          <w:numId w:val="9"/>
        </w:numPr>
        <w:tabs>
          <w:tab w:val="left" w:pos="1814"/>
        </w:tabs>
        <w:spacing w:after="604" w:line="336" w:lineRule="exact"/>
        <w:ind w:firstLine="800"/>
        <w:jc w:val="both"/>
      </w:pPr>
      <w:r>
        <w:rPr>
          <w:rStyle w:val="22"/>
          <w:color w:val="000000"/>
        </w:rPr>
        <w:t>Выданные региональной Дирекцией технические условия заносятся в «Журнал учета выдачи технических условий».</w:t>
      </w:r>
    </w:p>
    <w:p w:rsidR="003B4243" w:rsidRDefault="003B4243" w:rsidP="003B4243">
      <w:pPr>
        <w:pStyle w:val="42"/>
        <w:keepNext/>
        <w:keepLines/>
        <w:shd w:val="clear" w:color="auto" w:fill="auto"/>
        <w:spacing w:before="0" w:after="0" w:line="331" w:lineRule="exact"/>
        <w:ind w:firstLine="800"/>
        <w:jc w:val="both"/>
      </w:pPr>
      <w:bookmarkStart w:id="7" w:name="bookmark7"/>
      <w:r>
        <w:rPr>
          <w:rStyle w:val="41"/>
          <w:color w:val="000000"/>
        </w:rPr>
        <w:t>2.2. Порядок оформления и выдачи технических условий на подключение к системам водоснабжения и водоотведения.</w:t>
      </w:r>
      <w:bookmarkEnd w:id="7"/>
    </w:p>
    <w:p w:rsidR="003B4243" w:rsidRDefault="003B4243" w:rsidP="003B4243">
      <w:pPr>
        <w:widowControl w:val="0"/>
        <w:numPr>
          <w:ilvl w:val="0"/>
          <w:numId w:val="10"/>
        </w:numPr>
        <w:tabs>
          <w:tab w:val="left" w:pos="1426"/>
        </w:tabs>
        <w:spacing w:after="0" w:line="331" w:lineRule="exact"/>
        <w:ind w:firstLine="800"/>
        <w:jc w:val="both"/>
      </w:pPr>
      <w:r>
        <w:rPr>
          <w:rStyle w:val="22"/>
          <w:color w:val="000000"/>
        </w:rPr>
        <w:t>Технические условия на подключение к системам водоснабжения и водоотведения выдаются региональной Дирекцией при участии ДТВУ.</w:t>
      </w:r>
    </w:p>
    <w:p w:rsidR="003B4243" w:rsidRDefault="003B4243" w:rsidP="003B4243">
      <w:pPr>
        <w:widowControl w:val="0"/>
        <w:numPr>
          <w:ilvl w:val="0"/>
          <w:numId w:val="10"/>
        </w:numPr>
        <w:tabs>
          <w:tab w:val="left" w:pos="1422"/>
        </w:tabs>
        <w:spacing w:after="0" w:line="331" w:lineRule="exact"/>
        <w:ind w:firstLine="900"/>
        <w:jc w:val="both"/>
      </w:pPr>
      <w:r>
        <w:rPr>
          <w:rStyle w:val="22"/>
          <w:color w:val="000000"/>
        </w:rPr>
        <w:t>Технические условия с потребным расходом воды до 300 м</w:t>
      </w:r>
      <w:r>
        <w:rPr>
          <w:rStyle w:val="22"/>
          <w:color w:val="000000"/>
          <w:vertAlign w:val="superscript"/>
        </w:rPr>
        <w:t>3</w:t>
      </w:r>
      <w:r>
        <w:rPr>
          <w:rStyle w:val="22"/>
          <w:color w:val="000000"/>
        </w:rPr>
        <w:t>/сутки согласовываются начальником участка, заместителем начальника региональной Дирекции. Утверждает технические условия начальник или главный инженер региональной Дирекции.</w:t>
      </w:r>
    </w:p>
    <w:p w:rsidR="003B4243" w:rsidRDefault="003B4243" w:rsidP="003B4243">
      <w:pPr>
        <w:widowControl w:val="0"/>
        <w:numPr>
          <w:ilvl w:val="0"/>
          <w:numId w:val="10"/>
        </w:numPr>
        <w:tabs>
          <w:tab w:val="left" w:pos="1417"/>
        </w:tabs>
        <w:spacing w:after="0" w:line="331" w:lineRule="exact"/>
        <w:ind w:firstLine="900"/>
        <w:jc w:val="both"/>
        <w:sectPr w:rsidR="003B4243">
          <w:pgSz w:w="11900" w:h="16840"/>
          <w:pgMar w:top="1590" w:right="648" w:bottom="1676" w:left="1941" w:header="0" w:footer="3" w:gutter="0"/>
          <w:cols w:space="720"/>
          <w:noEndnote/>
          <w:docGrid w:linePitch="360"/>
        </w:sectPr>
      </w:pPr>
      <w:r>
        <w:rPr>
          <w:rStyle w:val="22"/>
          <w:color w:val="000000"/>
        </w:rPr>
        <w:t>Технические условия с потребным расходом воды свыше 300 м</w:t>
      </w:r>
      <w:r>
        <w:rPr>
          <w:rStyle w:val="22"/>
          <w:color w:val="000000"/>
          <w:vertAlign w:val="superscript"/>
        </w:rPr>
        <w:t>3</w:t>
      </w:r>
      <w:r>
        <w:rPr>
          <w:rStyle w:val="22"/>
          <w:color w:val="000000"/>
        </w:rPr>
        <w:t>/сутки подписываются начальником региональной Дирекции. Рассматривает и утверждает технические условия главный инженер ЦДТВ.</w:t>
      </w:r>
    </w:p>
    <w:p w:rsidR="003B4243" w:rsidRDefault="003B4243" w:rsidP="003B4243">
      <w:pPr>
        <w:widowControl w:val="0"/>
        <w:numPr>
          <w:ilvl w:val="0"/>
          <w:numId w:val="10"/>
        </w:numPr>
        <w:tabs>
          <w:tab w:val="left" w:pos="1536"/>
        </w:tabs>
        <w:spacing w:after="0" w:line="336" w:lineRule="exact"/>
        <w:ind w:firstLine="760"/>
        <w:jc w:val="both"/>
      </w:pPr>
      <w:r>
        <w:rPr>
          <w:rStyle w:val="22"/>
          <w:color w:val="000000"/>
        </w:rPr>
        <w:lastRenderedPageBreak/>
        <w:t>Запрос о предоставлении технических условий должен содержать:</w:t>
      </w:r>
    </w:p>
    <w:p w:rsidR="003B4243" w:rsidRDefault="003B4243" w:rsidP="003B4243">
      <w:pPr>
        <w:pStyle w:val="42"/>
        <w:keepNext/>
        <w:keepLines/>
        <w:numPr>
          <w:ilvl w:val="0"/>
          <w:numId w:val="11"/>
        </w:numPr>
        <w:shd w:val="clear" w:color="auto" w:fill="auto"/>
        <w:tabs>
          <w:tab w:val="left" w:pos="1742"/>
        </w:tabs>
        <w:spacing w:before="0" w:after="0" w:line="336" w:lineRule="exact"/>
        <w:ind w:firstLine="760"/>
        <w:jc w:val="both"/>
      </w:pPr>
      <w:bookmarkStart w:id="8" w:name="bookmark8"/>
      <w:r>
        <w:rPr>
          <w:rStyle w:val="41"/>
          <w:color w:val="000000"/>
        </w:rPr>
        <w:t>Для сторонних потребителей:</w:t>
      </w:r>
      <w:bookmarkEnd w:id="8"/>
    </w:p>
    <w:p w:rsidR="003B4243" w:rsidRDefault="003B4243" w:rsidP="003B4243">
      <w:pPr>
        <w:widowControl w:val="0"/>
        <w:numPr>
          <w:ilvl w:val="0"/>
          <w:numId w:val="7"/>
        </w:numPr>
        <w:tabs>
          <w:tab w:val="left" w:pos="949"/>
        </w:tabs>
        <w:spacing w:after="0" w:line="336" w:lineRule="exact"/>
        <w:ind w:firstLine="760"/>
        <w:jc w:val="both"/>
      </w:pPr>
      <w:r>
        <w:rPr>
          <w:rStyle w:val="22"/>
          <w:color w:val="000000"/>
        </w:rPr>
        <w:t>заявление о подключении, содержащее полное и сокращённое наименование Заказчика, его местонахождение, почтовый адрес и банковские реквизиты;</w:t>
      </w:r>
    </w:p>
    <w:p w:rsidR="003B4243" w:rsidRDefault="003B4243" w:rsidP="003B4243">
      <w:pPr>
        <w:widowControl w:val="0"/>
        <w:numPr>
          <w:ilvl w:val="0"/>
          <w:numId w:val="7"/>
        </w:numPr>
        <w:tabs>
          <w:tab w:val="left" w:pos="954"/>
        </w:tabs>
        <w:spacing w:after="0" w:line="336" w:lineRule="exact"/>
        <w:ind w:firstLine="760"/>
        <w:jc w:val="both"/>
      </w:pPr>
      <w:r>
        <w:rPr>
          <w:rStyle w:val="22"/>
          <w:color w:val="000000"/>
        </w:rPr>
        <w:t>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3B4243" w:rsidRDefault="003B4243" w:rsidP="003B4243">
      <w:pPr>
        <w:widowControl w:val="0"/>
        <w:numPr>
          <w:ilvl w:val="0"/>
          <w:numId w:val="7"/>
        </w:numPr>
        <w:tabs>
          <w:tab w:val="left" w:pos="1032"/>
        </w:tabs>
        <w:spacing w:after="0" w:line="336" w:lineRule="exact"/>
        <w:ind w:firstLine="760"/>
        <w:jc w:val="both"/>
      </w:pPr>
      <w:r>
        <w:rPr>
          <w:rStyle w:val="22"/>
          <w:color w:val="000000"/>
        </w:rPr>
        <w:t>правоустанавливающие документы на земельный участок;</w:t>
      </w:r>
    </w:p>
    <w:p w:rsidR="003B4243" w:rsidRDefault="003B4243" w:rsidP="003B4243">
      <w:pPr>
        <w:widowControl w:val="0"/>
        <w:numPr>
          <w:ilvl w:val="0"/>
          <w:numId w:val="7"/>
        </w:numPr>
        <w:tabs>
          <w:tab w:val="left" w:pos="939"/>
        </w:tabs>
        <w:spacing w:after="0" w:line="336" w:lineRule="exact"/>
        <w:ind w:firstLine="760"/>
        <w:jc w:val="both"/>
      </w:pPr>
      <w:r>
        <w:rPr>
          <w:rStyle w:val="22"/>
          <w:color w:val="000000"/>
        </w:rPr>
        <w:t>ситуационный план расположения объекта с привязкой к территории населённого пункта;</w:t>
      </w:r>
    </w:p>
    <w:p w:rsidR="003B4243" w:rsidRDefault="003B4243" w:rsidP="003B4243">
      <w:pPr>
        <w:widowControl w:val="0"/>
        <w:numPr>
          <w:ilvl w:val="0"/>
          <w:numId w:val="7"/>
        </w:numPr>
        <w:tabs>
          <w:tab w:val="left" w:pos="939"/>
        </w:tabs>
        <w:spacing w:after="0" w:line="336" w:lineRule="exact"/>
        <w:ind w:firstLine="760"/>
        <w:jc w:val="both"/>
      </w:pPr>
      <w:r>
        <w:rPr>
          <w:rStyle w:val="22"/>
          <w:color w:val="000000"/>
        </w:rPr>
        <w:t>топографическую карту участка в масштабе 1:500 со всеми наземными и подземными коммуникациями и сооружениями (2 экз.);</w:t>
      </w:r>
    </w:p>
    <w:p w:rsidR="003B4243" w:rsidRDefault="003B4243" w:rsidP="003B4243">
      <w:pPr>
        <w:widowControl w:val="0"/>
        <w:numPr>
          <w:ilvl w:val="0"/>
          <w:numId w:val="7"/>
        </w:numPr>
        <w:tabs>
          <w:tab w:val="left" w:pos="939"/>
        </w:tabs>
        <w:spacing w:after="0" w:line="336" w:lineRule="exact"/>
        <w:ind w:firstLine="760"/>
        <w:jc w:val="both"/>
      </w:pPr>
      <w:r>
        <w:rPr>
          <w:rStyle w:val="22"/>
          <w:color w:val="000000"/>
        </w:rPr>
        <w:t>информацию о сроках строительства (реконструкции) и ввода в эксплуатацию строящегося (реконструируемого) объекта;</w:t>
      </w:r>
    </w:p>
    <w:p w:rsidR="003B4243" w:rsidRDefault="003B4243" w:rsidP="003B4243">
      <w:pPr>
        <w:widowControl w:val="0"/>
        <w:numPr>
          <w:ilvl w:val="0"/>
          <w:numId w:val="7"/>
        </w:numPr>
        <w:tabs>
          <w:tab w:val="left" w:pos="934"/>
        </w:tabs>
        <w:spacing w:after="0" w:line="336" w:lineRule="exact"/>
        <w:ind w:firstLine="760"/>
        <w:jc w:val="both"/>
      </w:pPr>
      <w:r>
        <w:rPr>
          <w:rStyle w:val="22"/>
          <w:color w:val="000000"/>
        </w:rPr>
        <w:t>баланс водопотребления и водоотведения подключаемого объекта с указанием видов водопользования, в том числе при пожаротушении; *</w:t>
      </w:r>
    </w:p>
    <w:p w:rsidR="003B4243" w:rsidRDefault="003B4243" w:rsidP="003B4243">
      <w:pPr>
        <w:widowControl w:val="0"/>
        <w:numPr>
          <w:ilvl w:val="0"/>
          <w:numId w:val="7"/>
        </w:numPr>
        <w:tabs>
          <w:tab w:val="left" w:pos="934"/>
        </w:tabs>
        <w:spacing w:after="0" w:line="336" w:lineRule="exact"/>
        <w:ind w:firstLine="760"/>
        <w:jc w:val="both"/>
      </w:pPr>
      <w:r>
        <w:rPr>
          <w:rStyle w:val="22"/>
          <w:color w:val="000000"/>
        </w:rPr>
        <w:t>сведения о составе сточных вод, намеченных к сбросу в систему канализации;</w:t>
      </w:r>
    </w:p>
    <w:p w:rsidR="003B4243" w:rsidRDefault="003B4243" w:rsidP="003B4243">
      <w:pPr>
        <w:widowControl w:val="0"/>
        <w:numPr>
          <w:ilvl w:val="0"/>
          <w:numId w:val="7"/>
        </w:numPr>
        <w:tabs>
          <w:tab w:val="left" w:pos="1032"/>
        </w:tabs>
        <w:spacing w:after="0" w:line="336" w:lineRule="exact"/>
        <w:ind w:firstLine="760"/>
        <w:jc w:val="both"/>
      </w:pPr>
      <w:r>
        <w:rPr>
          <w:rStyle w:val="22"/>
          <w:color w:val="000000"/>
        </w:rPr>
        <w:t>сведения о назначении объекта, высоте и об этажности здания;</w:t>
      </w:r>
    </w:p>
    <w:p w:rsidR="003B4243" w:rsidRDefault="003B4243" w:rsidP="003B4243">
      <w:pPr>
        <w:widowControl w:val="0"/>
        <w:numPr>
          <w:ilvl w:val="0"/>
          <w:numId w:val="7"/>
        </w:numPr>
        <w:tabs>
          <w:tab w:val="left" w:pos="1032"/>
        </w:tabs>
        <w:spacing w:after="0" w:line="336" w:lineRule="exact"/>
        <w:ind w:firstLine="760"/>
        <w:jc w:val="both"/>
      </w:pPr>
      <w:r>
        <w:rPr>
          <w:rStyle w:val="22"/>
          <w:color w:val="000000"/>
        </w:rPr>
        <w:t xml:space="preserve">сведения о </w:t>
      </w:r>
      <w:proofErr w:type="spellStart"/>
      <w:r>
        <w:rPr>
          <w:rStyle w:val="22"/>
          <w:color w:val="000000"/>
        </w:rPr>
        <w:t>субабонентах</w:t>
      </w:r>
      <w:proofErr w:type="spellEnd"/>
      <w:r>
        <w:rPr>
          <w:rStyle w:val="22"/>
          <w:color w:val="000000"/>
        </w:rPr>
        <w:t>.</w:t>
      </w:r>
    </w:p>
    <w:p w:rsidR="003B4243" w:rsidRDefault="003B4243" w:rsidP="003B4243">
      <w:pPr>
        <w:pStyle w:val="42"/>
        <w:keepNext/>
        <w:keepLines/>
        <w:numPr>
          <w:ilvl w:val="0"/>
          <w:numId w:val="11"/>
        </w:numPr>
        <w:shd w:val="clear" w:color="auto" w:fill="auto"/>
        <w:tabs>
          <w:tab w:val="left" w:pos="1659"/>
        </w:tabs>
        <w:spacing w:before="0" w:after="0" w:line="336" w:lineRule="exact"/>
        <w:ind w:firstLine="760"/>
        <w:jc w:val="both"/>
      </w:pPr>
      <w:bookmarkStart w:id="9" w:name="bookmark9"/>
      <w:r>
        <w:rPr>
          <w:rStyle w:val="41"/>
          <w:color w:val="000000"/>
        </w:rPr>
        <w:t>Для железнодорожных предприятий входящих в состав ОАО «РЖД»:</w:t>
      </w:r>
      <w:bookmarkEnd w:id="9"/>
    </w:p>
    <w:p w:rsidR="003B4243" w:rsidRDefault="003B4243" w:rsidP="003B4243">
      <w:pPr>
        <w:widowControl w:val="0"/>
        <w:numPr>
          <w:ilvl w:val="0"/>
          <w:numId w:val="7"/>
        </w:numPr>
        <w:tabs>
          <w:tab w:val="left" w:pos="939"/>
        </w:tabs>
        <w:spacing w:after="0" w:line="336" w:lineRule="exact"/>
        <w:ind w:firstLine="760"/>
        <w:jc w:val="both"/>
      </w:pPr>
      <w:r>
        <w:rPr>
          <w:rStyle w:val="22"/>
          <w:color w:val="000000"/>
        </w:rPr>
        <w:t>заявление о подключении, содержащее полное и сокращённое наименование Заказчика, его местонахождение, почтовый адрес;</w:t>
      </w:r>
    </w:p>
    <w:p w:rsidR="003B4243" w:rsidRDefault="003B4243" w:rsidP="003B4243">
      <w:pPr>
        <w:widowControl w:val="0"/>
        <w:numPr>
          <w:ilvl w:val="0"/>
          <w:numId w:val="7"/>
        </w:numPr>
        <w:tabs>
          <w:tab w:val="left" w:pos="944"/>
        </w:tabs>
        <w:spacing w:after="0" w:line="336" w:lineRule="exact"/>
        <w:ind w:firstLine="760"/>
        <w:jc w:val="both"/>
      </w:pPr>
      <w:r>
        <w:rPr>
          <w:rStyle w:val="22"/>
          <w:color w:val="000000"/>
        </w:rPr>
        <w:t>ситуационный план расположения объекта с привязкой к территории населённого пункта;</w:t>
      </w:r>
    </w:p>
    <w:p w:rsidR="003B4243" w:rsidRDefault="003B4243" w:rsidP="003B4243">
      <w:pPr>
        <w:widowControl w:val="0"/>
        <w:numPr>
          <w:ilvl w:val="0"/>
          <w:numId w:val="7"/>
        </w:numPr>
        <w:tabs>
          <w:tab w:val="left" w:pos="949"/>
        </w:tabs>
        <w:spacing w:after="0" w:line="336" w:lineRule="exact"/>
        <w:ind w:firstLine="760"/>
        <w:jc w:val="both"/>
      </w:pPr>
      <w:r>
        <w:rPr>
          <w:rStyle w:val="22"/>
          <w:color w:val="000000"/>
        </w:rPr>
        <w:t>топографическую карту участка в масштабе 1:500 со всеми наземными и подземными коммуникациями и сооружениями (2 экз.);</w:t>
      </w:r>
    </w:p>
    <w:p w:rsidR="003B4243" w:rsidRDefault="003B4243" w:rsidP="003B4243">
      <w:pPr>
        <w:widowControl w:val="0"/>
        <w:numPr>
          <w:ilvl w:val="0"/>
          <w:numId w:val="7"/>
        </w:numPr>
        <w:tabs>
          <w:tab w:val="left" w:pos="944"/>
        </w:tabs>
        <w:spacing w:after="0" w:line="336" w:lineRule="exact"/>
        <w:ind w:firstLine="760"/>
        <w:jc w:val="both"/>
      </w:pPr>
      <w:r>
        <w:rPr>
          <w:rStyle w:val="22"/>
          <w:color w:val="000000"/>
        </w:rPr>
        <w:t>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3B4243" w:rsidRDefault="003B4243" w:rsidP="003B4243">
      <w:pPr>
        <w:widowControl w:val="0"/>
        <w:numPr>
          <w:ilvl w:val="0"/>
          <w:numId w:val="7"/>
        </w:numPr>
        <w:tabs>
          <w:tab w:val="left" w:pos="949"/>
        </w:tabs>
        <w:spacing w:after="0" w:line="336" w:lineRule="exact"/>
        <w:ind w:firstLine="840"/>
        <w:jc w:val="both"/>
      </w:pPr>
      <w:r>
        <w:rPr>
          <w:rStyle w:val="22"/>
          <w:color w:val="000000"/>
        </w:rPr>
        <w:t>сведения о составе сточных вод, намеченных к сбросу в систему канализации;</w:t>
      </w:r>
    </w:p>
    <w:p w:rsidR="003B4243" w:rsidRDefault="003B4243" w:rsidP="003B4243">
      <w:pPr>
        <w:widowControl w:val="0"/>
        <w:numPr>
          <w:ilvl w:val="0"/>
          <w:numId w:val="7"/>
        </w:numPr>
        <w:tabs>
          <w:tab w:val="left" w:pos="1112"/>
        </w:tabs>
        <w:spacing w:after="0" w:line="331" w:lineRule="exact"/>
        <w:ind w:firstLine="840"/>
        <w:jc w:val="both"/>
      </w:pPr>
      <w:r>
        <w:rPr>
          <w:rStyle w:val="22"/>
          <w:color w:val="000000"/>
        </w:rPr>
        <w:t>сведения о назначении объекта, высоте и об этажности здания;</w:t>
      </w:r>
    </w:p>
    <w:p w:rsidR="003B4243" w:rsidRDefault="003B4243" w:rsidP="003B4243">
      <w:pPr>
        <w:widowControl w:val="0"/>
        <w:numPr>
          <w:ilvl w:val="0"/>
          <w:numId w:val="7"/>
        </w:numPr>
        <w:tabs>
          <w:tab w:val="left" w:pos="1112"/>
        </w:tabs>
        <w:spacing w:after="0" w:line="331" w:lineRule="exact"/>
        <w:ind w:firstLine="840"/>
        <w:jc w:val="both"/>
      </w:pPr>
      <w:r>
        <w:rPr>
          <w:rStyle w:val="22"/>
          <w:color w:val="000000"/>
        </w:rPr>
        <w:t xml:space="preserve">сведения о </w:t>
      </w:r>
      <w:proofErr w:type="spellStart"/>
      <w:r>
        <w:rPr>
          <w:rStyle w:val="22"/>
          <w:color w:val="000000"/>
        </w:rPr>
        <w:t>субабонентах</w:t>
      </w:r>
      <w:proofErr w:type="spellEnd"/>
      <w:r>
        <w:rPr>
          <w:rStyle w:val="22"/>
          <w:color w:val="000000"/>
        </w:rPr>
        <w:t>.</w:t>
      </w:r>
    </w:p>
    <w:p w:rsidR="003B4243" w:rsidRDefault="003B4243" w:rsidP="003B4243">
      <w:pPr>
        <w:widowControl w:val="0"/>
        <w:numPr>
          <w:ilvl w:val="0"/>
          <w:numId w:val="10"/>
        </w:numPr>
        <w:tabs>
          <w:tab w:val="left" w:pos="1467"/>
        </w:tabs>
        <w:spacing w:after="0" w:line="331" w:lineRule="exact"/>
        <w:ind w:firstLine="840"/>
        <w:jc w:val="both"/>
      </w:pPr>
      <w:r>
        <w:rPr>
          <w:rStyle w:val="22"/>
          <w:color w:val="000000"/>
        </w:rPr>
        <w:t xml:space="preserve">ДТВУ в течение 10 рабочих дней, </w:t>
      </w:r>
      <w:proofErr w:type="gramStart"/>
      <w:r>
        <w:rPr>
          <w:rStyle w:val="22"/>
          <w:color w:val="000000"/>
        </w:rPr>
        <w:t>с даты получения</w:t>
      </w:r>
      <w:proofErr w:type="gramEnd"/>
      <w:r>
        <w:rPr>
          <w:rStyle w:val="22"/>
          <w:color w:val="000000"/>
        </w:rPr>
        <w:t xml:space="preserve"> указанных документов, подготавливают проект технических условий для присоединения к системам водоснабжения и водоотведения по установленной форме и представляют в региональную Дирекцию на рассмотрение.</w:t>
      </w:r>
    </w:p>
    <w:p w:rsidR="003B4243" w:rsidRDefault="003B4243" w:rsidP="003B4243">
      <w:pPr>
        <w:widowControl w:val="0"/>
        <w:numPr>
          <w:ilvl w:val="0"/>
          <w:numId w:val="10"/>
        </w:numPr>
        <w:tabs>
          <w:tab w:val="left" w:pos="1477"/>
        </w:tabs>
        <w:spacing w:after="0" w:line="331" w:lineRule="exact"/>
        <w:ind w:firstLine="840"/>
        <w:jc w:val="both"/>
      </w:pPr>
      <w:r>
        <w:rPr>
          <w:rStyle w:val="22"/>
          <w:color w:val="000000"/>
        </w:rPr>
        <w:t>Региональная Дирекция в течение .10 дней с момента поступления указанных документов, рассматривает и направляет технические условия</w:t>
      </w:r>
      <w:r>
        <w:rPr>
          <w:rStyle w:val="22"/>
          <w:color w:val="000000"/>
        </w:rPr>
        <w:br w:type="page"/>
      </w:r>
      <w:r>
        <w:rPr>
          <w:rStyle w:val="22"/>
          <w:color w:val="000000"/>
        </w:rPr>
        <w:lastRenderedPageBreak/>
        <w:t>(до 300 м</w:t>
      </w:r>
      <w:r>
        <w:rPr>
          <w:rStyle w:val="22"/>
          <w:color w:val="000000"/>
          <w:vertAlign w:val="superscript"/>
        </w:rPr>
        <w:t>3</w:t>
      </w:r>
      <w:r>
        <w:rPr>
          <w:rStyle w:val="22"/>
          <w:color w:val="000000"/>
        </w:rPr>
        <w:t>/сутки) для присоединения к системам водоснабжения и водоотведения, утвержденные начальником или главным инженером региональной Дирекции, Заявителю и в ДТВУ.</w:t>
      </w:r>
    </w:p>
    <w:p w:rsidR="003B4243" w:rsidRDefault="003B4243" w:rsidP="003B4243">
      <w:pPr>
        <w:spacing w:line="336" w:lineRule="exact"/>
        <w:ind w:firstLine="740"/>
        <w:jc w:val="both"/>
      </w:pPr>
      <w:r>
        <w:rPr>
          <w:rStyle w:val="22"/>
          <w:color w:val="000000"/>
        </w:rPr>
        <w:t>Срок действия технических условий - не более 2-х лет.</w:t>
      </w:r>
    </w:p>
    <w:p w:rsidR="003B4243" w:rsidRDefault="003B4243" w:rsidP="003B4243">
      <w:pPr>
        <w:spacing w:line="336" w:lineRule="exact"/>
        <w:ind w:firstLine="740"/>
        <w:jc w:val="both"/>
      </w:pPr>
      <w:r>
        <w:rPr>
          <w:rStyle w:val="22"/>
          <w:color w:val="000000"/>
        </w:rPr>
        <w:t>Технические условия хранятся постоянно: I экземпляр в региональной Дирекции, 1 экземпляр в ДТВУ.</w:t>
      </w:r>
    </w:p>
    <w:p w:rsidR="003B4243" w:rsidRDefault="003B4243" w:rsidP="003B4243">
      <w:pPr>
        <w:widowControl w:val="0"/>
        <w:numPr>
          <w:ilvl w:val="0"/>
          <w:numId w:val="10"/>
        </w:numPr>
        <w:tabs>
          <w:tab w:val="left" w:pos="1412"/>
        </w:tabs>
        <w:spacing w:after="0" w:line="336" w:lineRule="exact"/>
        <w:ind w:firstLine="740"/>
        <w:jc w:val="both"/>
      </w:pPr>
      <w:r>
        <w:rPr>
          <w:rStyle w:val="22"/>
          <w:color w:val="000000"/>
        </w:rPr>
        <w:t>Региональная Дирекция в течение 10 дней с момента поступления указанных документов, рассматривает и направляет технические условия (свыше 300 м</w:t>
      </w:r>
      <w:r>
        <w:rPr>
          <w:rStyle w:val="22"/>
          <w:color w:val="000000"/>
          <w:vertAlign w:val="superscript"/>
        </w:rPr>
        <w:t>3</w:t>
      </w:r>
      <w:r>
        <w:rPr>
          <w:rStyle w:val="22"/>
          <w:color w:val="000000"/>
        </w:rPr>
        <w:t>/сутки) для присоединения к системам водоснабжения и водоотведения, подписанные начальником или главным инженером региональной Дирекции в производственно-технический отдел ЦДТВ. Рассматриваются и утверждаются главным инженером ЦДТВ.</w:t>
      </w:r>
    </w:p>
    <w:p w:rsidR="003B4243" w:rsidRDefault="003B4243" w:rsidP="003B4243">
      <w:pPr>
        <w:spacing w:line="336" w:lineRule="exact"/>
        <w:ind w:firstLine="740"/>
        <w:jc w:val="both"/>
      </w:pPr>
      <w:r>
        <w:rPr>
          <w:rStyle w:val="22"/>
          <w:color w:val="000000"/>
        </w:rPr>
        <w:t>Срок действия технических условий - не более 2-х лет.</w:t>
      </w:r>
    </w:p>
    <w:p w:rsidR="003B4243" w:rsidRDefault="003B4243" w:rsidP="003B4243">
      <w:pPr>
        <w:spacing w:line="336" w:lineRule="exact"/>
        <w:ind w:firstLine="740"/>
        <w:jc w:val="both"/>
      </w:pPr>
      <w:r>
        <w:rPr>
          <w:rStyle w:val="22"/>
          <w:color w:val="000000"/>
        </w:rPr>
        <w:t>Технические условия хранятся постоянно: 1 экземпляр в региональной Дирекции, 1 экземпляр в ДТВУ.</w:t>
      </w:r>
    </w:p>
    <w:p w:rsidR="003B4243" w:rsidRDefault="003B4243" w:rsidP="003B4243">
      <w:pPr>
        <w:widowControl w:val="0"/>
        <w:numPr>
          <w:ilvl w:val="0"/>
          <w:numId w:val="10"/>
        </w:numPr>
        <w:tabs>
          <w:tab w:val="left" w:pos="1402"/>
        </w:tabs>
        <w:spacing w:after="0" w:line="331" w:lineRule="exact"/>
        <w:ind w:firstLine="740"/>
        <w:jc w:val="both"/>
      </w:pPr>
      <w:r>
        <w:rPr>
          <w:rStyle w:val="22"/>
          <w:color w:val="000000"/>
        </w:rPr>
        <w:t>Рабочий проект водоснабжения и водоотведения присоединяе&amp;1ых объектов должен соответствовать требованиям выданных технических условий. Отступления от условий подключения, необходимость которых выявлена в ходе проектирования, подлежат обязательному согласованию с региональной Дирекцией. Рассмотрение проектной документации не более 30 дней.</w:t>
      </w:r>
    </w:p>
    <w:p w:rsidR="003B4243" w:rsidRDefault="003B4243" w:rsidP="003B4243">
      <w:pPr>
        <w:widowControl w:val="0"/>
        <w:numPr>
          <w:ilvl w:val="0"/>
          <w:numId w:val="10"/>
        </w:numPr>
        <w:tabs>
          <w:tab w:val="left" w:pos="1402"/>
        </w:tabs>
        <w:spacing w:after="0" w:line="331" w:lineRule="exact"/>
        <w:ind w:firstLine="740"/>
        <w:jc w:val="both"/>
        <w:sectPr w:rsidR="003B4243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1900" w:h="16840"/>
          <w:pgMar w:top="1590" w:right="648" w:bottom="1676" w:left="1941" w:header="0" w:footer="3" w:gutter="0"/>
          <w:cols w:space="720"/>
          <w:noEndnote/>
          <w:titlePg/>
          <w:docGrid w:linePitch="360"/>
        </w:sectPr>
      </w:pPr>
      <w:r>
        <w:rPr>
          <w:rStyle w:val="22"/>
          <w:color w:val="000000"/>
        </w:rPr>
        <w:t>Выданные региональной Дирекцией технические условия заносятся в «Журнал учета выдачи технических условий».</w:t>
      </w:r>
    </w:p>
    <w:p w:rsidR="003B4243" w:rsidRDefault="00A87293" w:rsidP="003B4243">
      <w:pPr>
        <w:spacing w:line="611" w:lineRule="exac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25pt;margin-top:.1pt;width:77.05pt;height:15.55pt;z-index:25166028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3B4243" w:rsidRDefault="003B4243" w:rsidP="003B4243">
                  <w:pPr>
                    <w:spacing w:line="260" w:lineRule="exact"/>
                  </w:pPr>
                  <w:r>
                    <w:rPr>
                      <w:rStyle w:val="2Exact"/>
                      <w:color w:val="000000"/>
                    </w:rPr>
                    <w:t>Согласовано:</w:t>
                  </w:r>
                </w:p>
              </w:txbxContent>
            </v:textbox>
            <w10:wrap anchorx="margin"/>
          </v:shape>
        </w:pict>
      </w:r>
    </w:p>
    <w:p w:rsidR="003B4243" w:rsidRDefault="003B4243" w:rsidP="003B4243">
      <w:pPr>
        <w:rPr>
          <w:sz w:val="2"/>
          <w:szCs w:val="2"/>
        </w:rPr>
        <w:sectPr w:rsidR="003B4243">
          <w:pgSz w:w="11900" w:h="16840"/>
          <w:pgMar w:top="1615" w:right="1045" w:bottom="9967" w:left="2263" w:header="0" w:footer="3" w:gutter="0"/>
          <w:cols w:space="720"/>
          <w:noEndnote/>
          <w:docGrid w:linePitch="360"/>
        </w:sectPr>
      </w:pPr>
    </w:p>
    <w:p w:rsidR="003B4243" w:rsidRDefault="003B4243" w:rsidP="003B4243">
      <w:pPr>
        <w:spacing w:line="778" w:lineRule="exact"/>
      </w:pPr>
      <w:r>
        <w:rPr>
          <w:rStyle w:val="22"/>
          <w:color w:val="000000"/>
        </w:rPr>
        <w:lastRenderedPageBreak/>
        <w:t>И.о. ЦДТВГ И.о. ЦДТВЗ</w:t>
      </w:r>
    </w:p>
    <w:p w:rsidR="003B4243" w:rsidRDefault="003B4243" w:rsidP="003B4243">
      <w:pPr>
        <w:spacing w:line="260" w:lineRule="exact"/>
        <w:sectPr w:rsidR="003B4243">
          <w:type w:val="continuous"/>
          <w:pgSz w:w="11900" w:h="16840"/>
          <w:pgMar w:top="3238" w:right="8092" w:bottom="11715" w:left="2263" w:header="0" w:footer="3" w:gutter="0"/>
          <w:cols w:space="720"/>
          <w:noEndnote/>
          <w:docGrid w:linePitch="360"/>
        </w:sectPr>
      </w:pPr>
      <w:r>
        <w:rPr>
          <w:noProof/>
          <w:lang w:eastAsia="ru-RU"/>
        </w:rPr>
        <w:drawing>
          <wp:anchor distT="0" distB="0" distL="1722120" distR="63500" simplePos="0" relativeHeight="251661312" behindDoc="1" locked="0" layoutInCell="1" allowOverlap="1">
            <wp:simplePos x="0" y="0"/>
            <wp:positionH relativeFrom="margin">
              <wp:posOffset>2703830</wp:posOffset>
            </wp:positionH>
            <wp:positionV relativeFrom="margin">
              <wp:posOffset>-810895</wp:posOffset>
            </wp:positionV>
            <wp:extent cx="2724785" cy="256032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Style w:val="22"/>
          <w:color w:val="000000"/>
        </w:rPr>
        <w:t>ЦДТВт</w:t>
      </w:r>
      <w:proofErr w:type="spellEnd"/>
    </w:p>
    <w:p w:rsidR="003B4243" w:rsidRDefault="003B4243" w:rsidP="003B4243">
      <w:pPr>
        <w:spacing w:line="240" w:lineRule="exact"/>
        <w:rPr>
          <w:sz w:val="19"/>
          <w:szCs w:val="19"/>
        </w:rPr>
      </w:pPr>
    </w:p>
    <w:p w:rsidR="003B4243" w:rsidRDefault="003B4243" w:rsidP="003B4243">
      <w:pPr>
        <w:spacing w:before="80" w:after="80" w:line="240" w:lineRule="exact"/>
        <w:rPr>
          <w:sz w:val="19"/>
          <w:szCs w:val="19"/>
        </w:rPr>
      </w:pPr>
    </w:p>
    <w:sectPr w:rsidR="003B4243" w:rsidSect="003B4243">
      <w:type w:val="continuous"/>
      <w:pgSz w:w="11900" w:h="16840"/>
      <w:pgMar w:top="1615" w:right="0" w:bottom="1615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243" w:rsidRDefault="003B4243" w:rsidP="003B4243">
      <w:pPr>
        <w:spacing w:after="0" w:line="240" w:lineRule="auto"/>
      </w:pPr>
      <w:r>
        <w:separator/>
      </w:r>
    </w:p>
  </w:endnote>
  <w:endnote w:type="continuationSeparator" w:id="1">
    <w:p w:rsidR="003B4243" w:rsidRDefault="003B4243" w:rsidP="003B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93" w:rsidRDefault="00A87293">
    <w:pPr>
      <w:rPr>
        <w:sz w:val="2"/>
        <w:szCs w:val="2"/>
      </w:rPr>
    </w:pPr>
    <w:r w:rsidRPr="00A872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5" type="#_x0000_t202" style="position:absolute;margin-left:557.85pt;margin-top:773.35pt;width:4.1pt;height:6.5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87293" w:rsidRDefault="00A87293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B4243">
                  <w:instrText xml:space="preserve"> PAGE \* MERGEFORMAT </w:instrText>
                </w:r>
                <w:r>
                  <w:fldChar w:fldCharType="separate"/>
                </w:r>
                <w:r w:rsidR="003B4243" w:rsidRPr="00570296">
                  <w:rPr>
                    <w:rStyle w:val="9pt"/>
                    <w:noProof/>
                    <w:color w:val="00000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93" w:rsidRDefault="00A87293">
    <w:pPr>
      <w:rPr>
        <w:sz w:val="2"/>
        <w:szCs w:val="2"/>
      </w:rPr>
    </w:pPr>
    <w:r w:rsidRPr="00A872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8" type="#_x0000_t202" style="position:absolute;margin-left:557.85pt;margin-top:773.35pt;width:4.1pt;height:6.5pt;z-index:-251651072;mso-wrap-style:none;mso-wrap-distance-left:5pt;mso-wrap-distance-right:5pt;mso-position-horizontal-relative:page;mso-position-vertical-relative:page" filled="f" stroked="f">
          <v:textbox style="mso-next-textbox:#_x0000_s8198;mso-fit-shape-to-text:t" inset="0,0,0,0">
            <w:txbxContent>
              <w:p w:rsidR="00A87293" w:rsidRDefault="00A87293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B4243">
                  <w:instrText xml:space="preserve"> PAGE \* MERGEFORMAT </w:instrText>
                </w:r>
                <w:r>
                  <w:fldChar w:fldCharType="separate"/>
                </w:r>
                <w:r w:rsidR="003B4243" w:rsidRPr="00570296">
                  <w:rPr>
                    <w:rStyle w:val="9pt"/>
                    <w:noProof/>
                    <w:color w:val="00000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93" w:rsidRDefault="00A87293">
    <w:pPr>
      <w:rPr>
        <w:sz w:val="2"/>
        <w:szCs w:val="2"/>
      </w:rPr>
    </w:pPr>
    <w:r w:rsidRPr="00A872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9" type="#_x0000_t202" style="position:absolute;margin-left:557.85pt;margin-top:773.35pt;width:4.1pt;height:6.5pt;z-index:-251650048;mso-wrap-style:none;mso-wrap-distance-left:5pt;mso-wrap-distance-right:5pt;mso-position-horizontal-relative:page;mso-position-vertical-relative:page" filled="f" stroked="f">
          <v:textbox style="mso-next-textbox:#_x0000_s8199;mso-fit-shape-to-text:t" inset="0,0,0,0">
            <w:txbxContent>
              <w:p w:rsidR="00A87293" w:rsidRDefault="00A87293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B4243">
                  <w:instrText xml:space="preserve"> PAGE \* MERGEFORMAT </w:instrText>
                </w:r>
                <w:r>
                  <w:fldChar w:fldCharType="separate"/>
                </w:r>
                <w:r w:rsidR="00065616" w:rsidRPr="00065616">
                  <w:rPr>
                    <w:rStyle w:val="9pt"/>
                    <w:noProof/>
                    <w:color w:val="00000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93" w:rsidRDefault="00A87293">
    <w:pPr>
      <w:rPr>
        <w:sz w:val="2"/>
        <w:szCs w:val="2"/>
      </w:rPr>
    </w:pPr>
    <w:r w:rsidRPr="00A872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201" type="#_x0000_t202" style="position:absolute;margin-left:545.7pt;margin-top:773.1pt;width:4.1pt;height:6.7pt;z-index:-251648000;mso-wrap-style:none;mso-wrap-distance-left:5pt;mso-wrap-distance-right:5pt;mso-position-horizontal-relative:page;mso-position-vertical-relative:page" filled="f" stroked="f">
          <v:textbox style="mso-next-textbox:#_x0000_s8201;mso-fit-shape-to-text:t" inset="0,0,0,0">
            <w:txbxContent>
              <w:p w:rsidR="00A87293" w:rsidRDefault="00A87293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B4243">
                  <w:instrText xml:space="preserve"> PAGE \* MERGEFORMAT </w:instrText>
                </w:r>
                <w:r>
                  <w:fldChar w:fldCharType="separate"/>
                </w:r>
                <w:r w:rsidR="00065616" w:rsidRPr="00065616">
                  <w:rPr>
                    <w:rStyle w:val="a7"/>
                    <w:noProof/>
                    <w:color w:val="00000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93" w:rsidRDefault="00A8729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93" w:rsidRDefault="00A8729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93" w:rsidRDefault="00A87293">
    <w:pPr>
      <w:rPr>
        <w:sz w:val="2"/>
        <w:szCs w:val="2"/>
      </w:rPr>
    </w:pPr>
    <w:r w:rsidRPr="00A872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204" type="#_x0000_t202" style="position:absolute;margin-left:556.65pt;margin-top:775pt;width:4.1pt;height:6.7pt;z-index:-25164492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87293" w:rsidRDefault="00A87293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B4243">
                  <w:instrText xml:space="preserve"> PAGE \* MERGEFORMAT </w:instrText>
                </w:r>
                <w:r>
                  <w:fldChar w:fldCharType="separate"/>
                </w:r>
                <w:r w:rsidR="00065616" w:rsidRPr="00065616">
                  <w:rPr>
                    <w:rStyle w:val="a7"/>
                    <w:noProof/>
                    <w:color w:val="00000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243" w:rsidRDefault="003B4243" w:rsidP="003B4243">
      <w:pPr>
        <w:spacing w:after="0" w:line="240" w:lineRule="auto"/>
      </w:pPr>
      <w:r>
        <w:separator/>
      </w:r>
    </w:p>
  </w:footnote>
  <w:footnote w:type="continuationSeparator" w:id="1">
    <w:p w:rsidR="003B4243" w:rsidRDefault="003B4243" w:rsidP="003B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93" w:rsidRDefault="00A87293">
    <w:pPr>
      <w:rPr>
        <w:sz w:val="2"/>
        <w:szCs w:val="2"/>
      </w:rPr>
    </w:pPr>
    <w:r w:rsidRPr="00A872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520.85pt;margin-top:62.45pt;width:30.95pt;height:8.65pt;z-index:-25165824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87293" w:rsidRDefault="003B4243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7"/>
                    <w:color w:val="000000"/>
                  </w:rPr>
                  <w:t>РД 2011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93" w:rsidRDefault="00A87293">
    <w:pPr>
      <w:rPr>
        <w:sz w:val="2"/>
        <w:szCs w:val="2"/>
      </w:rPr>
    </w:pPr>
    <w:r w:rsidRPr="00A872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margin-left:507.9pt;margin-top:54.9pt;width:31.2pt;height:7.9pt;z-index:-2516551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87293" w:rsidRDefault="003B4243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7"/>
                    <w:color w:val="000000"/>
                  </w:rPr>
                  <w:t>РД 2011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93" w:rsidRDefault="00A87293">
    <w:pPr>
      <w:rPr>
        <w:sz w:val="2"/>
        <w:szCs w:val="2"/>
      </w:rPr>
    </w:pPr>
    <w:r w:rsidRPr="00A872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6" type="#_x0000_t202" style="position:absolute;margin-left:520.85pt;margin-top:62.45pt;width:30.95pt;height:8.65pt;z-index:-251653120;mso-wrap-style:none;mso-wrap-distance-left:5pt;mso-wrap-distance-right:5pt;mso-position-horizontal-relative:page;mso-position-vertical-relative:page" filled="f" stroked="f">
          <v:textbox style="mso-next-textbox:#_x0000_s8196;mso-fit-shape-to-text:t" inset="0,0,0,0">
            <w:txbxContent>
              <w:p w:rsidR="00A87293" w:rsidRDefault="003B4243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7"/>
                    <w:color w:val="000000"/>
                  </w:rPr>
                  <w:t>РД 2011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93" w:rsidRDefault="00A87293">
    <w:pPr>
      <w:rPr>
        <w:sz w:val="2"/>
        <w:szCs w:val="2"/>
      </w:rPr>
    </w:pPr>
    <w:r w:rsidRPr="00A872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7" type="#_x0000_t202" style="position:absolute;margin-left:520.85pt;margin-top:62.45pt;width:30.95pt;height:8.65pt;z-index:-251652096;mso-wrap-style:none;mso-wrap-distance-left:5pt;mso-wrap-distance-right:5pt;mso-position-horizontal-relative:page;mso-position-vertical-relative:page" filled="f" stroked="f">
          <v:textbox style="mso-next-textbox:#_x0000_s8197;mso-fit-shape-to-text:t" inset="0,0,0,0">
            <w:txbxContent>
              <w:p w:rsidR="00A87293" w:rsidRDefault="003B4243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7"/>
                    <w:color w:val="000000"/>
                  </w:rPr>
                  <w:t>РД 2011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93" w:rsidRDefault="00A87293">
    <w:pPr>
      <w:rPr>
        <w:sz w:val="2"/>
        <w:szCs w:val="2"/>
      </w:rPr>
    </w:pPr>
    <w:r w:rsidRPr="00A872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200" type="#_x0000_t202" style="position:absolute;margin-left:508.5pt;margin-top:66.05pt;width:31.2pt;height:8.15pt;z-index:-251649024;mso-wrap-style:none;mso-wrap-distance-left:5pt;mso-wrap-distance-right:5pt;mso-position-horizontal-relative:page;mso-position-vertical-relative:page" filled="f" stroked="f">
          <v:textbox style="mso-next-textbox:#_x0000_s8200;mso-fit-shape-to-text:t" inset="0,0,0,0">
            <w:txbxContent>
              <w:p w:rsidR="00A87293" w:rsidRDefault="003B4243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7"/>
                    <w:color w:val="000000"/>
                  </w:rPr>
                  <w:t>РД 20</w:t>
                </w:r>
                <w:r>
                  <w:rPr>
                    <w:rStyle w:val="a7"/>
                    <w:color w:val="000000"/>
                    <w:lang w:val="en-US"/>
                  </w:rPr>
                  <w:t>1 I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93" w:rsidRDefault="00A87293">
    <w:pPr>
      <w:rPr>
        <w:sz w:val="2"/>
        <w:szCs w:val="2"/>
      </w:rPr>
    </w:pPr>
    <w:r w:rsidRPr="00A872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202" type="#_x0000_t202" style="position:absolute;margin-left:507.9pt;margin-top:54.9pt;width:31.2pt;height:7.9pt;z-index:-25164697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87293" w:rsidRDefault="003B4243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7"/>
                    <w:color w:val="000000"/>
                  </w:rPr>
                  <w:t>РД 2011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93" w:rsidRDefault="00A8729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93" w:rsidRDefault="00A87293">
    <w:pPr>
      <w:rPr>
        <w:sz w:val="2"/>
        <w:szCs w:val="2"/>
      </w:rPr>
    </w:pPr>
    <w:r w:rsidRPr="00A872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203" type="#_x0000_t202" style="position:absolute;margin-left:520.85pt;margin-top:66.8pt;width:30.7pt;height:8.65pt;z-index:-2516459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87293" w:rsidRDefault="003B4243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7"/>
                    <w:color w:val="000000"/>
                  </w:rPr>
                  <w:t>РД 20</w:t>
                </w:r>
                <w:r>
                  <w:rPr>
                    <w:rStyle w:val="a7"/>
                    <w:color w:val="000000"/>
                    <w:lang w:val="en-US"/>
                  </w:rPr>
                  <w:t>1 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740D9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7"/>
    <w:multiLevelType w:val="multilevel"/>
    <w:tmpl w:val="00000006"/>
    <w:lvl w:ilvl="0">
      <w:start w:val="4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B"/>
    <w:multiLevelType w:val="multilevel"/>
    <w:tmpl w:val="0000000A"/>
    <w:lvl w:ilvl="0">
      <w:start w:val="7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2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D"/>
    <w:multiLevelType w:val="multilevel"/>
    <w:tmpl w:val="0000000C"/>
    <w:lvl w:ilvl="0">
      <w:start w:val="1"/>
      <w:numFmt w:val="decimal"/>
      <w:lvlText w:val="2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0F"/>
    <w:multiLevelType w:val="multilevel"/>
    <w:tmpl w:val="0000000E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1"/>
    <w:multiLevelType w:val="multilevel"/>
    <w:tmpl w:val="00000010"/>
    <w:lvl w:ilvl="0">
      <w:start w:val="1"/>
      <w:numFmt w:val="decimal"/>
      <w:lvlText w:val="2.2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2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2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2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2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2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2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2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2.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11843430"/>
    <w:multiLevelType w:val="singleLevel"/>
    <w:tmpl w:val="3006D3FE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217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6B35F6"/>
    <w:rsid w:val="00034D87"/>
    <w:rsid w:val="00065616"/>
    <w:rsid w:val="00121064"/>
    <w:rsid w:val="0017434A"/>
    <w:rsid w:val="001B3987"/>
    <w:rsid w:val="0026647E"/>
    <w:rsid w:val="00280861"/>
    <w:rsid w:val="002D1331"/>
    <w:rsid w:val="002E5101"/>
    <w:rsid w:val="00391F6A"/>
    <w:rsid w:val="003B4243"/>
    <w:rsid w:val="004A0688"/>
    <w:rsid w:val="004C7CAB"/>
    <w:rsid w:val="004F0305"/>
    <w:rsid w:val="00517D60"/>
    <w:rsid w:val="00523E5B"/>
    <w:rsid w:val="00673B20"/>
    <w:rsid w:val="006828A2"/>
    <w:rsid w:val="006B35F6"/>
    <w:rsid w:val="00715DB3"/>
    <w:rsid w:val="00733CE8"/>
    <w:rsid w:val="007A1795"/>
    <w:rsid w:val="0080703D"/>
    <w:rsid w:val="008E68FF"/>
    <w:rsid w:val="00932008"/>
    <w:rsid w:val="00A06A9E"/>
    <w:rsid w:val="00A60969"/>
    <w:rsid w:val="00A87293"/>
    <w:rsid w:val="00AA6622"/>
    <w:rsid w:val="00AB39DB"/>
    <w:rsid w:val="00AD3590"/>
    <w:rsid w:val="00B16CDD"/>
    <w:rsid w:val="00BE6AE0"/>
    <w:rsid w:val="00C06D4E"/>
    <w:rsid w:val="00C15F70"/>
    <w:rsid w:val="00C91E88"/>
    <w:rsid w:val="00D030BA"/>
    <w:rsid w:val="00DE4328"/>
    <w:rsid w:val="00E41EC9"/>
    <w:rsid w:val="00ED5206"/>
    <w:rsid w:val="00FC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06D4E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rsid w:val="00C06D4E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06D4E"/>
    <w:pPr>
      <w:widowControl w:val="0"/>
      <w:shd w:val="clear" w:color="auto" w:fill="FFFFFF"/>
      <w:spacing w:before="360" w:after="180" w:line="0" w:lineRule="atLeast"/>
    </w:pPr>
    <w:rPr>
      <w:rFonts w:ascii="Bookman Old Style" w:eastAsia="Bookman Old Style" w:hAnsi="Bookman Old Style" w:cs="Bookman Old Style"/>
      <w:b/>
      <w:bCs/>
    </w:rPr>
  </w:style>
  <w:style w:type="paragraph" w:styleId="a5">
    <w:name w:val="List Paragraph"/>
    <w:basedOn w:val="a"/>
    <w:uiPriority w:val="34"/>
    <w:qFormat/>
    <w:rsid w:val="00121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AB39D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1"/>
    <w:uiPriority w:val="99"/>
    <w:rsid w:val="003B4243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3B4243"/>
    <w:rPr>
      <w:rFonts w:ascii="Franklin Gothic Heavy" w:hAnsi="Franklin Gothic Heavy" w:cs="Franklin Gothic Heavy"/>
      <w:w w:val="150"/>
      <w:shd w:val="clear" w:color="auto" w:fill="FFFFFF"/>
    </w:rPr>
  </w:style>
  <w:style w:type="character" w:customStyle="1" w:styleId="5Verdana">
    <w:name w:val="Основной текст (5) + Verdana"/>
    <w:aliases w:val="11 pt,Полужирный,Курсив1,Масштаб 100%"/>
    <w:basedOn w:val="5"/>
    <w:uiPriority w:val="99"/>
    <w:rsid w:val="003B4243"/>
    <w:rPr>
      <w:rFonts w:ascii="Verdana" w:hAnsi="Verdana" w:cs="Verdana"/>
      <w:b/>
      <w:bCs/>
      <w:i/>
      <w:iCs/>
      <w:w w:val="100"/>
      <w:sz w:val="22"/>
      <w:szCs w:val="22"/>
    </w:rPr>
  </w:style>
  <w:style w:type="character" w:customStyle="1" w:styleId="20">
    <w:name w:val="Заголовок №2_"/>
    <w:basedOn w:val="a0"/>
    <w:link w:val="21"/>
    <w:uiPriority w:val="99"/>
    <w:rsid w:val="003B4243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3B424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3B4243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a6">
    <w:name w:val="Колонтитул_"/>
    <w:basedOn w:val="a0"/>
    <w:link w:val="11"/>
    <w:uiPriority w:val="99"/>
    <w:rsid w:val="003B424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7">
    <w:name w:val="Колонтитул"/>
    <w:basedOn w:val="a6"/>
    <w:uiPriority w:val="99"/>
    <w:rsid w:val="003B4243"/>
  </w:style>
  <w:style w:type="character" w:customStyle="1" w:styleId="9pt">
    <w:name w:val="Колонтитул + 9 pt"/>
    <w:basedOn w:val="a6"/>
    <w:uiPriority w:val="99"/>
    <w:rsid w:val="003B4243"/>
    <w:rPr>
      <w:sz w:val="18"/>
      <w:szCs w:val="18"/>
    </w:rPr>
  </w:style>
  <w:style w:type="character" w:customStyle="1" w:styleId="30">
    <w:name w:val="Заголовок №3_"/>
    <w:basedOn w:val="a0"/>
    <w:link w:val="32"/>
    <w:uiPriority w:val="99"/>
    <w:rsid w:val="003B4243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1">
    <w:name w:val="Заголовок №4_"/>
    <w:basedOn w:val="a0"/>
    <w:link w:val="42"/>
    <w:uiPriority w:val="99"/>
    <w:rsid w:val="003B424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uiPriority w:val="99"/>
    <w:rsid w:val="003B4243"/>
    <w:rPr>
      <w:rFonts w:ascii="Times New Roman" w:hAnsi="Times New Roman" w:cs="Times New Roman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uiPriority w:val="99"/>
    <w:rsid w:val="003B4243"/>
    <w:rPr>
      <w:rFonts w:ascii="Times New Roman" w:hAnsi="Times New Roman" w:cs="Times New Roman"/>
      <w:sz w:val="8"/>
      <w:szCs w:val="8"/>
      <w:shd w:val="clear" w:color="auto" w:fill="FFFFFF"/>
      <w:lang w:val="en-US"/>
    </w:rPr>
  </w:style>
  <w:style w:type="character" w:customStyle="1" w:styleId="2Exact">
    <w:name w:val="Основной текст (2) Exact"/>
    <w:basedOn w:val="a0"/>
    <w:uiPriority w:val="99"/>
    <w:rsid w:val="003B4243"/>
    <w:rPr>
      <w:rFonts w:ascii="Times New Roman" w:hAnsi="Times New Roman" w:cs="Times New Roman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uiPriority w:val="99"/>
    <w:rsid w:val="003B424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B4243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uiPriority w:val="99"/>
    <w:rsid w:val="003B4243"/>
    <w:pPr>
      <w:widowControl w:val="0"/>
      <w:shd w:val="clear" w:color="auto" w:fill="FFFFFF"/>
      <w:spacing w:before="1440" w:after="2880" w:line="240" w:lineRule="atLeast"/>
    </w:pPr>
    <w:rPr>
      <w:rFonts w:ascii="Franklin Gothic Heavy" w:hAnsi="Franklin Gothic Heavy" w:cs="Franklin Gothic Heavy"/>
      <w:w w:val="150"/>
    </w:rPr>
  </w:style>
  <w:style w:type="paragraph" w:customStyle="1" w:styleId="21">
    <w:name w:val="Заголовок №2"/>
    <w:basedOn w:val="a"/>
    <w:link w:val="20"/>
    <w:uiPriority w:val="99"/>
    <w:rsid w:val="003B4243"/>
    <w:pPr>
      <w:widowControl w:val="0"/>
      <w:shd w:val="clear" w:color="auto" w:fill="FFFFFF"/>
      <w:spacing w:before="2880" w:after="6180" w:line="341" w:lineRule="exac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60">
    <w:name w:val="Основной текст (6)"/>
    <w:basedOn w:val="a"/>
    <w:link w:val="6"/>
    <w:uiPriority w:val="99"/>
    <w:rsid w:val="003B4243"/>
    <w:pPr>
      <w:widowControl w:val="0"/>
      <w:shd w:val="clear" w:color="auto" w:fill="FFFFFF"/>
      <w:spacing w:before="6180"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3B4243"/>
    <w:pPr>
      <w:widowControl w:val="0"/>
      <w:shd w:val="clear" w:color="auto" w:fill="FFFFFF"/>
      <w:spacing w:after="540" w:line="240" w:lineRule="atLeast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11">
    <w:name w:val="Колонтитул1"/>
    <w:basedOn w:val="a"/>
    <w:link w:val="a6"/>
    <w:uiPriority w:val="99"/>
    <w:rsid w:val="003B424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32">
    <w:name w:val="Заголовок №3"/>
    <w:basedOn w:val="a"/>
    <w:link w:val="30"/>
    <w:uiPriority w:val="99"/>
    <w:rsid w:val="003B4243"/>
    <w:pPr>
      <w:widowControl w:val="0"/>
      <w:shd w:val="clear" w:color="auto" w:fill="FFFFFF"/>
      <w:spacing w:before="540" w:after="540" w:line="384" w:lineRule="exact"/>
      <w:jc w:val="center"/>
      <w:outlineLvl w:val="2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42">
    <w:name w:val="Заголовок №4"/>
    <w:basedOn w:val="a"/>
    <w:link w:val="41"/>
    <w:uiPriority w:val="99"/>
    <w:rsid w:val="003B4243"/>
    <w:pPr>
      <w:widowControl w:val="0"/>
      <w:shd w:val="clear" w:color="auto" w:fill="FFFFFF"/>
      <w:spacing w:before="540" w:after="1740" w:line="240" w:lineRule="atLeast"/>
      <w:jc w:val="right"/>
      <w:outlineLvl w:val="3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rsid w:val="003B4243"/>
    <w:pPr>
      <w:widowControl w:val="0"/>
      <w:shd w:val="clear" w:color="auto" w:fill="FFFFFF"/>
      <w:spacing w:before="120" w:after="240" w:line="240" w:lineRule="atLeast"/>
    </w:pPr>
    <w:rPr>
      <w:rFonts w:ascii="Times New Roman" w:hAnsi="Times New Roman" w:cs="Times New Roman"/>
      <w:sz w:val="8"/>
      <w:szCs w:val="8"/>
      <w:lang w:val="en-US"/>
    </w:rPr>
  </w:style>
  <w:style w:type="paragraph" w:customStyle="1" w:styleId="8">
    <w:name w:val="Основной текст (8)"/>
    <w:basedOn w:val="a"/>
    <w:link w:val="8Exact"/>
    <w:uiPriority w:val="99"/>
    <w:rsid w:val="003B424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3B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4243"/>
  </w:style>
  <w:style w:type="paragraph" w:styleId="aa">
    <w:name w:val="footer"/>
    <w:basedOn w:val="a"/>
    <w:link w:val="ab"/>
    <w:uiPriority w:val="99"/>
    <w:semiHidden/>
    <w:unhideWhenUsed/>
    <w:rsid w:val="003B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4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viewer.yandex.ru/view/129045406/?*=JD3kB3BqvGQ9vyF0RLpOrxwRIil7InVybCI6InlhLWRpc2stcHVibGljOi8vWlJMU3pwZVQ2TGFkWEpITndSbzhGdkc4dEpkdVBleVQyR0tUYmxXTjNuUT0iLCJ0aXRsZSI6ItCf0L7RgdGC0LDQvdC%2B0LLQu9C10L3QuNC1INCh0J8g0KDQtdCz0LvQsNC80LXQvdGCINC30LXQvNC70Y%2FQvdGL0LUg0YDQsNCx0L7RgtGLLnBkZiIsInVpZCI6IjEyOTA0NTQwNiIsInl1IjoiOTA2Mzg3ODA1MTQ4MjE1NDgxMyIsIm5vaWZyYW1lIjpmYWxzZSwidHMiOjE0OTczNTcyMjQ4NTF9" TargetMode="External"/><Relationship Id="rId18" Type="http://schemas.openxmlformats.org/officeDocument/2006/relationships/hyperlink" Target="http://shlippowo.ru/uslugi/13.html" TargetMode="External"/><Relationship Id="rId26" Type="http://schemas.openxmlformats.org/officeDocument/2006/relationships/hyperlink" Target="https://docviewer.yandex.ru/view/129045406/?*=qxiPcKmDu4fp%2BJa7dDkJ138ckA57InVybCI6InlhLWRpc2stcHVibGljOi8veHcrK1NrdkJmSklEUjE4MklwWmNxOTZaMkd2M2JLNUpVWUJMYzZBdkxwUT0iLCJ0aXRsZSI6ItCh0YXQtdC80LAg0YLQtdC%2F0LvQvtCy0YvRhSDRgdC10YLQtdC5INC60L7RgtC10LvRjNC90LDRjyDQodCc0KMgMTEucGRmIiwidWlkIjoiMTI5MDQ1NDA2IiwieXUiOiI5MDYzODc4MDUxNDgyMTU0ODEzIiwibm9pZnJhbWUiOmZhbHNlLCJ0cyI6MTUwMTc2NjQ5NjkzMn0%3D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info-suhinichi.ru/planirovanie/plan-img/detsad6.jpg" TargetMode="External"/><Relationship Id="rId34" Type="http://schemas.openxmlformats.org/officeDocument/2006/relationships/hyperlink" Target="https://docviewer.yandex.ru/view/129045406/?*=wWeJi0OhKQ8UnFWRANiVUUsHcrJ7InVybCI6InlhLWRpc2stcHVibGljOi8vV0lJMFI3M1hlUlRoVzZWcHF1U25Bd1IvWGx5VUZobHdIeklHTlNGQWE0RT0iLCJ0aXRsZSI6ItCh0YXQtdC80LAg0YLQtdC%2F0LvQvtGB0L3QsNCx0LbQtdC90LjRjyDRgS4g0JHRgNGL0L3RjC5wZGYiLCJ1aWQiOiIxMjkwNDU0MDYiLCJ5dSI6IjkwNjM4NzgwNTE0ODIxNTQ4MTMiLCJub2lmcmFtZSI6ZmFsc2UsInRzIjoxNTAxNzY3NTM5MjE2fQ%3D%3D" TargetMode="External"/><Relationship Id="rId42" Type="http://schemas.openxmlformats.org/officeDocument/2006/relationships/footer" Target="footer2.xml"/><Relationship Id="rId47" Type="http://schemas.openxmlformats.org/officeDocument/2006/relationships/header" Target="header7.xml"/><Relationship Id="rId50" Type="http://schemas.openxmlformats.org/officeDocument/2006/relationships/header" Target="header8.xml"/><Relationship Id="rId7" Type="http://schemas.openxmlformats.org/officeDocument/2006/relationships/hyperlink" Target="http://korma.pro/contacts/" TargetMode="External"/><Relationship Id="rId12" Type="http://schemas.openxmlformats.org/officeDocument/2006/relationships/hyperlink" Target="https://docviewer.yandex.ru/view/129045406/?*=7D0%2BbF39xeosE6dzZFA97xhSvFR7InVybCI6InlhLWRpc2stcHVibGljOi8vOENaWUkzWHZyS0xyTGJsVGQ3dE94SW9CRTM4eEhBSGYxc1o4U092RE96Zz0iLCJ0aXRsZSI6ItCR0YDRi9C90YwgMTMtMDMuemlwLy%2FQn9C%2B0YHRgtCw0L3QvtCy0LvQtdC90LjQtSDQodCfINCg0LXQs9C70LDQvNC10L3RgiDQt9C10LzQu9GP0L3Ri9C1INGA0LDQsdC%2B0YLRiy5kb2N4IiwidWlkIjoiMTI5MDQ1NDA2IiwieXUiOiI5MDYzODc4MDUxNDgyMTU0ODEzIiwibm9pZnJhbWUiOmZhbHNlLCJ0cyI6MTQ5NzM2MTM5NTM0MCwiYXJjaGl2ZS1wYXRoIjoiLy%2FCj8Kuw6HDosKgwq3CrsKiwqvCpcKtwqjCpSDCkcKPIMKQwqXCo8KrwqDCrMKlwq3DoiDCp8KlwqzCq8Ovwq3Dq8KlIMOgwqDCocKuw6LDqy5kb2N4In0%3D" TargetMode="External"/><Relationship Id="rId17" Type="http://schemas.openxmlformats.org/officeDocument/2006/relationships/hyperlink" Target="https://docviewer.yandex.ru/view/129045406/?*=rNgvys6NAB3eYaN78B2ZaPaMNK17InVybCI6InlhLWRpc2stcHVibGljOi8vRFVyT0d1SlJKYUVacFhKaHFrakpvV3FlU1VBT3ljZzFOTnhRYWZETFduaz0iLCJ0aXRsZSI6ItCf0L7RgdGC0LDQvdC%2B0LLQu9C10L3QuNC1INCh0J8g0KDQtdCz0LvQsNC80LXQvdGCINC30LXQvNC70Y%2FQvdGL0LUg0YDQsNCx0L7RgtGLINGB0L7QutGA0LDRidC10L3QvdGL0Lkg0YHRgNC%2B0LpfMV8ucGRmIiwidWlkIjoiMTI5MDQ1NDA2IiwieXUiOiI5MDYzODc4MDUxNDgyMTU0ODEzIiwibm9pZnJhbWUiOmZhbHNlLCJ0cyI6MTQ5ODgyNTM4MzU0M30%3D" TargetMode="External"/><Relationship Id="rId25" Type="http://schemas.openxmlformats.org/officeDocument/2006/relationships/hyperlink" Target="http://www.info-suhinichi.ru/planirovanie/plan-img/pobeda.jpg" TargetMode="External"/><Relationship Id="rId33" Type="http://schemas.openxmlformats.org/officeDocument/2006/relationships/hyperlink" Target="http://www.info-suhinichi.ru/documents/poselenia/alneri/teplosnabzenie-alneri-052017.pdf" TargetMode="External"/><Relationship Id="rId38" Type="http://schemas.openxmlformats.org/officeDocument/2006/relationships/header" Target="header2.xml"/><Relationship Id="rId46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http://seredeysk.ru/documents/231.html" TargetMode="External"/><Relationship Id="rId20" Type="http://schemas.openxmlformats.org/officeDocument/2006/relationships/hyperlink" Target="https://docviewer.yandex.ru/view/129045406/?*=zWV%2FOhqM%2Fxv%2FCmc3oqaAwtGfWiF7InVybCI6InlhLWRpc2stcHVibGljOi8vRWpLSHBGSXNrTXllSWxGZlpIaDdDaWFoVmIzdGxpQ1h1UzBRUU55RkRwVT0iLCJ0aXRsZSI6ItCh0YXQtdC80LAg0YLQtdC%2F0LvQvtCy0YvRhSDRgdC10YLQtdC5INC60L7RgtC10LvRjNC90LDRjyDQk9C%2B0YHRgtC40L3QuNGG0LAsINC60L7RgtC10LvRjNC90LDRjyDRiNC60L7Qu9CwIDEucGRmIiwidWlkIjoiMTI5MDQ1NDA2IiwieXUiOiI5MDYzODc4MDUxNDgyMTU0ODEzIiwibm9pZnJhbWUiOmZhbHNlLCJ0cyI6MTUwMTc2NjE1NDc5Mn0%3D" TargetMode="External"/><Relationship Id="rId29" Type="http://schemas.openxmlformats.org/officeDocument/2006/relationships/hyperlink" Target="https://docviewer.yandex.ru/view/129045406/?*=8B0YTRPbYhiBSKPckPnn%2FHSZocZ7InVybCI6InlhLWRpc2stcHVibGljOi8vWWJhMCsycHp3cU5kSW5lTzNtMnlJQWlEMEVEU1M1VjE4QkRoc2JJNWlFND0iLCJ0aXRsZSI6ItCh0YXQtdC80LAg0YLQtdC%2F0LvQvtCy0YvRhSDRgdC10YLQtdC5INC60L7RgtC10LvRjNC90LDRjyDQn9CnIDQ4LCDQutC%2B0YLQtdC70YzQvdCw0Y8g0KjQutC%2B0LvQsCA0LnBkZiIsInVpZCI6IjEyOTA0NTQwNiIsInl1IjoiOTA2Mzg3ODA1MTQ4MjE1NDgxMyIsIm5vaWZyYW1lIjpmYWxzZSwidHMiOjE1MDE3NjY3MTY1NDR9" TargetMode="External"/><Relationship Id="rId41" Type="http://schemas.openxmlformats.org/officeDocument/2006/relationships/header" Target="header4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viewer.yandex.ru/view/129045406/?*=gNiNaY0NqIdL6JEkG4KTWW0eaSJ7InVybCI6InlhLWRpc2stcHVibGljOi8vdEhFUVZ3bEVsQnNRbUExV0JDQ01KT3drblYxWmVnWTdoWXEySFJKQnZLND0iLCJ0aXRsZSI6InNib3JuaWstNjAzMjAxNy1hbG5lcmkuemlwLy%2FihJY0INCe0LEg0YPRgtCy0LXRgNC20LTQtdC90LjQuCDQsNC00LzQuNC90LjRgdGC0YAuINGA0LXQs9C70LDQvNC10L3RgtCwLmRvYyIsInVpZCI6IjEyOTA0NTQwNiIsInl1IjoiOTA2Mzg3ODA1MTQ4MjE1NDgxMyIsIm5vaWZyYW1lIjpmYWxzZSwidHMiOjE0OTY4MjQ1OTA3MjEsImFyY2hpdmUtcGF0aCI6Ii8vw7w0IMKOwqEgw6PDosKiwqXDoMKmwqTCpcKtwqjCqCDCoMKkwqzCqMKtwqjDocOiw6AuIMOgwqXCo8KrwqDCrMKlwq3DosKgLmRvYyJ9" TargetMode="External"/><Relationship Id="rId24" Type="http://schemas.openxmlformats.org/officeDocument/2006/relationships/hyperlink" Target="https://docviewer.yandex.ru/view/129045406/?*=1X7ew%2BcEH8i5NirpJFkxqrGB6Z17InVybCI6InlhLWRpc2stcHVibGljOi8vNHhtUmRJcW5KdnB5YmxKNTczdFM3cXp5Q3RldWdyMHpoNTNaTUJ1aGhldz0iLCJ0aXRsZSI6ItCh0YXQtdC80LAg0YLQtdC%2F0LvQvtCy0YvRhSDRgdC10YLQtdC5INC60L7RgtC10LvRjNC90LDRjyDQn9CbIDE3LnBkZiIsInVpZCI6IjEyOTA0NTQwNiIsInl1IjoiOTA2Mzg3ODA1MTQ4MjE1NDgxMyIsIm5vaWZyYW1lIjpmYWxzZSwidHMiOjE1MDE3NjYzOTA2MDJ9" TargetMode="External"/><Relationship Id="rId32" Type="http://schemas.openxmlformats.org/officeDocument/2006/relationships/hyperlink" Target="http://seredeysk.ru/kommunal-nye-sluzhby.html" TargetMode="External"/><Relationship Id="rId37" Type="http://schemas.openxmlformats.org/officeDocument/2006/relationships/header" Target="header1.xml"/><Relationship Id="rId40" Type="http://schemas.openxmlformats.org/officeDocument/2006/relationships/header" Target="header3.xml"/><Relationship Id="rId45" Type="http://schemas.openxmlformats.org/officeDocument/2006/relationships/footer" Target="footer4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cviewer.yandex.ru/view/129045406/?*=143WTDoGg5CqMtzrnjhocvFP9MV7InVybCI6InlhLWRpc2stcHVibGljOi8vNzl3T3FhN2ZpRkxIR051ZFdjOEI2SWR4YjFBM3BOZ21rZ09mQTJ4bklsST0iLCJ0aXRsZSI6ItCf0L7RgdGC0LDQvdC%2B0LLQu9C10L3QuNC1IOKEljQwNSDQl9C10LzQu9GP0L3Ri9GFINGA0LDQsdC%2B0YIgLnBkZiIsInVpZCI6IjEyOTA0NTQwNiIsInl1IjoiOTA2Mzg3ODA1MTQ4MjE1NDgxMyIsIm5vaWZyYW1lIjpmYWxzZSwidHMiOjE0OTc1OTc2MTAzNzB9" TargetMode="External"/><Relationship Id="rId23" Type="http://schemas.openxmlformats.org/officeDocument/2006/relationships/hyperlink" Target="http://www.info-suhinichi.ru/planirovanie/plan-img/kotovskogo.jpg" TargetMode="External"/><Relationship Id="rId28" Type="http://schemas.openxmlformats.org/officeDocument/2006/relationships/hyperlink" Target="http://www.info-suhinichi.ru/planirovanie/plan-img/shk2.jpg" TargetMode="External"/><Relationship Id="rId36" Type="http://schemas.openxmlformats.org/officeDocument/2006/relationships/hyperlink" Target="https://docviewer.yandex.ru/view/129045406/?*=MiUllAPuz7HeHZlYX8%2FrLuNPG4x7InVybCI6InlhLWRpc2stcHVibGljOi8vWThnMnpLUGVOUm40S1dZZ3JTaGJaUEMrOWhmT2oyNWdnQnczeWFjTytZQT0iLCJ0aXRsZSI6ItCh0YXQtdC80LAg0YLQtdC%2F0LvQvtGB0L3QsNCx0LbQtdC90LjRjyDRgS4g0KTRgNC%2B0LvQvtCy0L4ucGRmIiwidWlkIjoiMTI5MDQ1NDA2IiwieXUiOiI5MDYzODc4MDUxNDgyMTU0ODEzIiwibm9pZnJhbWUiOmZhbHNlLCJ0cyI6MTQ5NzM1NzMxNTk3NH0%3D" TargetMode="External"/><Relationship Id="rId49" Type="http://schemas.openxmlformats.org/officeDocument/2006/relationships/footer" Target="footer6.xml"/><Relationship Id="rId10" Type="http://schemas.openxmlformats.org/officeDocument/2006/relationships/hyperlink" Target="http://seredeysk.ru/uslugi/4.html" TargetMode="External"/><Relationship Id="rId19" Type="http://schemas.openxmlformats.org/officeDocument/2006/relationships/hyperlink" Target="https://docviewer.yandex.ru/view/129045406/?*=EbE5sjCTuBybs08hgMIhRmQBaUF7InVybCI6InlhLWRpc2stcHVibGljOi8vUDlZMytrZ29LM1ZuRTFtc09YV0xPZmtReCtvcXlSTUR4c1NSbFpmNTA2cz0iLCJ0aXRsZSI6ItCh0YXQtdC80LAg0YLQtdC%2F0LvQvtCy0YvRhSDRgdC10YLQtdC5INC60L7RgtC10LvRjNC90LDRjyDQkdCw0L3Rjywg0LrQsNGC0LXQu9GM0L3QsNGPINCk0J7Qmi5wZGYiLCJ1aWQiOiIxMjkwNDU0MDYiLCJ5dSI6IjkwNjM4NzgwNTE0ODIxNTQ4MTMiLCJub2lmcmFtZSI6ZmFsc2UsInRzIjoxNTAxNzY2MDgyNzUyfQ%3D%3D" TargetMode="External"/><Relationship Id="rId31" Type="http://schemas.openxmlformats.org/officeDocument/2006/relationships/hyperlink" Target="https://docviewer.yandex.ru/view/129045406/?*=d264ORIVGxLpgEhHv7Zok%2BAapKt7InVybCI6InlhLWRpc2stcHVibGljOi8vZks4ekdranc4R3gvTHE2ZloyOFhEWXpPUW1DWGxjSXFRWGNTb3B5UUhNcz0iLCJ0aXRsZSI6ItCh0YXQtdC80LAg0YLQtdC%2F0LvQvtCy0YvRhSDRgdC10YLQtdC5INC60L7RgtC10LvRjNC90LDRjyDQotCn0KAgNDcucGRmIiwidWlkIjoiMTI5MDQ1NDA2IiwieXUiOiI5MDYzODc4MDUxNDgyMTU0ODEzIiwibm9pZnJhbWUiOmZhbHNlLCJ0cyI6MTUwMTc2Njg1NTE2NH0%3D" TargetMode="External"/><Relationship Id="rId44" Type="http://schemas.openxmlformats.org/officeDocument/2006/relationships/header" Target="header5.xml"/><Relationship Id="rId52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view/129045406/?*=143WTDoGg5CqMtzrnjhocvFP9MV7InVybCI6InlhLWRpc2stcHVibGljOi8vNzl3T3FhN2ZpRkxIR051ZFdjOEI2SWR4YjFBM3BOZ21rZ09mQTJ4bklsST0iLCJ0aXRsZSI6ItCf0L7RgdGC0LDQvdC%2B0LLQu9C10L3QuNC1IOKEljQwNSDQl9C10LzQu9GP0L3Ri9GFINGA0LDQsdC%2B0YIgLnBkZiIsInVpZCI6IjEyOTA0NTQwNiIsInl1IjoiOTA2Mzg3ODA1MTQ4MjE1NDgxMyIsIm5vaWZyYW1lIjpmYWxzZSwidHMiOjE0OTc1OTc2MTAzNzB9" TargetMode="External"/><Relationship Id="rId14" Type="http://schemas.openxmlformats.org/officeDocument/2006/relationships/hyperlink" Target="http://www.shlippowo.ru/uslugi/8.html" TargetMode="External"/><Relationship Id="rId22" Type="http://schemas.openxmlformats.org/officeDocument/2006/relationships/hyperlink" Target="https://docviewer.yandex.ru/view/129045406/?*=r8rFM9pp08q6R3g64StTbspkF1Z7InVybCI6InlhLWRpc2stcHVibGljOi8vaXdxUkM4VFVGNXJycFZTM24rSEhpdEtpOFM0VFl5aThCcXpxZzZwdjlRbz0iLCJ0aXRsZSI6ItCh0YXQtdC80LAg0YLQtdC%2F0LvQvtCy0YvRhSDRgdC10YLQtdC5INC60L7RgtC10LvRjNC90LDRjyDQmtC%2B0YDQvtC70LXQstCwLnBkZiIsInVpZCI6IjEyOTA0NTQwNiIsInl1IjoiOTA2Mzg3ODA1MTQ4MjE1NDgxMyIsIm5vaWZyYW1lIjpmYWxzZSwidHMiOjE1MDE3NjYyNTk2MDZ9" TargetMode="External"/><Relationship Id="rId27" Type="http://schemas.openxmlformats.org/officeDocument/2006/relationships/hyperlink" Target="http://www.info-suhinichi.ru/planirovanie/plan-img/start.jpg" TargetMode="External"/><Relationship Id="rId30" Type="http://schemas.openxmlformats.org/officeDocument/2006/relationships/hyperlink" Target="http://www.info-suhinichi.ru/planirovanie/plan-img/bolnicha.jpg" TargetMode="External"/><Relationship Id="rId35" Type="http://schemas.openxmlformats.org/officeDocument/2006/relationships/hyperlink" Target="https://docviewer.yandex.ru/view/129045406/?*=T8q2uWSLMYumSBza5jbyL%2BPKe3B7InVybCI6InlhLWRpc2stcHVibGljOi8vWHZXbW50UEIwbi9pczJLQm8vaml1ZU5nUFkxTjlrWjM2WWhCbUdZN2VHYz0iLCJ0aXRsZSI6ItCh0YXQtdC80LAg0YLQtdC%2F0LvQvtGB0L3QsNCx0LbQtdC90LjRjyDRgS4g0KLQsNGC0LDRgNC40L3RhtGLLnBkZiIsInVpZCI6IjEyOTA0NTQwNiIsInl1IjoiOTA2Mzg3ODA1MTQ4MjE1NDgxMyIsIm5vaWZyYW1lIjpmYWxzZSwidHMiOjE0OTczNjE2MDk3MTF9" TargetMode="External"/><Relationship Id="rId43" Type="http://schemas.openxmlformats.org/officeDocument/2006/relationships/footer" Target="footer3.xml"/><Relationship Id="rId48" Type="http://schemas.openxmlformats.org/officeDocument/2006/relationships/footer" Target="footer5.xml"/><Relationship Id="rId8" Type="http://schemas.openxmlformats.org/officeDocument/2006/relationships/hyperlink" Target="http://korma.pro/contacts/" TargetMode="External"/><Relationship Id="rId51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30</Pages>
  <Words>9809</Words>
  <Characters>55914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2017-08-04T05:05:00Z</cp:lastPrinted>
  <dcterms:created xsi:type="dcterms:W3CDTF">2017-08-03T07:11:00Z</dcterms:created>
  <dcterms:modified xsi:type="dcterms:W3CDTF">2017-10-17T07:06:00Z</dcterms:modified>
</cp:coreProperties>
</file>